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2f36" w14:textId="10b2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"Назарбаев Университеті" акционерлік қоғамын құру жөніндегі желілік кестені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1 қыркүйектегі № 123-ө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«Мемлекет басшысының 2010 жылғы 29 қаңтардағы «Жаңа онжылдық-жаңа экономикалық өрлеу - Қазақстанның жаңа мүмкіндіктері» атты Қазақстан халқына Жолдауын іске асыру жөніндегі іс-шаралар туралы» Қазақстан Республикасы Президентінің 2010 жылғы 17 ақпандағы № 925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«Назарбаев Университеті» акционерлік қоғамын құру және дамыту жөніндегі желілік кесте (бұдан әрі - кесте)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органдар, өзге де мемлекеттік органдар мен мүдделі ұйымдар кестенің тиісінше және уақтылы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«Астана қаласында «Жаңа университет» ғылыми-білім беру кешенін құру жөніндегі желілік кестені бекіту туралы» Қазақстан Республикасы Премьер-Министрінің 2007 жылғы 29 желтоқсандағы № 400-ө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«Назарбаев Университеті» акционерлік қоғамын құру</w:t>
      </w:r>
      <w:r>
        <w:br/>
      </w:r>
      <w:r>
        <w:rPr>
          <w:rFonts w:ascii="Times New Roman"/>
          <w:b/>
          <w:i w:val="false"/>
          <w:color w:val="000000"/>
        </w:rPr>
        <w:t>
жөніндегі желілік кесте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116"/>
        <w:gridCol w:w="2595"/>
        <w:gridCol w:w="3458"/>
        <w:gridCol w:w="2377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және іске асыру кезеңдері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Университетті ашу үшін дайындық іс-шаралары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Дайындық мектебі үшін талапкерлерді қабылдауды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ПМК-ге ақпарат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АҚ (келісім бойынша)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қыркүйек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Мынандай ғылыми орталықтарын құру стратегияларын әзірлеу және бекіту: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Халықаралық пәнаралык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инструменталдық орталық;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Өмір туралы ғылыми орталық;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Энергетикалық зерттеу орталығы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«НУ» АҚ-ның бұйрығы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АҚ (келісім бойынша)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Екінші кезектің құрылысын бастау үшін дайындық іс-шаралары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ғылыми - білім беру кешенінің 1-кезегін «НУ» АҚ-ның пайдасына сенімгерлік басқаруға беру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«Astana Knowledge city» АҚ және «Назарбаев Университеті» АҚ арасындағы шарт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«Astana Knowledge city» АҚ, «Назарбаев Уннверситеті» АҚ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тамыз-желтоқсан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Құрылыстан жер учаскелерін сатып алуға 066 «Астана қаласының бюджетіне «Astana Knowledge city» АҚ жарғылық капиталын ұлғайтуға берілетін нысаналы даму трансферттері» бюджет бағдарламасы шеңберінде қаражатты қайта бөлу бөлігінде «Назарбаев Университеті» АҚ-ның бірінші кезегінің құрылысына қаржы-экономикалық негіздемеге өзгерістер енгізу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комиссиясының хаттамалық шешімі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«Astana Knowledge city» АҚ, БҒМ, Қаржымині (келісім бойынша)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кезектің объектілерін жобалау және салу мақсаттары үшін «НУ» АҚ-ның пайдасына жер учаскесін бөлу жөніндегі іс-шаралар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Құрылысты жобалауға Астана қаласы әкімдігінің қаулысы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АҚ, Астана қаласының әкімдігі (келісім бойынша)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тамыз- қыркүйек</w:t>
            </w:r>
          </w:p>
        </w:tc>
      </w:tr>
      <w:tr>
        <w:trPr>
          <w:trHeight w:val="21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екінші кезегінің объектілерін салу үшін жеке меншік иелерінің жер учаскелерін алып қою жөніндегі іс-шаралар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 беру туралы Астана қаласы әкімдігінің шешімі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«Astana Knowledge city» АҚ, Астана қаласының әкімдігі (келісім бойынша), «Назарбаев Университеті» АҚ (келісім бойынша)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тоқсан - 2011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тоқсан</w:t>
            </w:r>
          </w:p>
        </w:tc>
      </w:tr>
      <w:tr>
        <w:trPr>
          <w:trHeight w:val="19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 кеңейтуді ескере отырып, құрылыстың екінші кезегінің жаңа бас жоспарын әзірлеу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ПМК-ге ақпарат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АҚ, Астана қаласының әкімдігі, «Astana Knowledge city» АҚ (келісім бойынша), мердігер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III тоқсан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ТЭН әзірлеу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жобасының ТЭН-і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АҚ (келісім бойынша)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III тоқсан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ФЭН әзірлеу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жобасының ФЭН-і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АҚ (келісім бойынша)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IV тоқсан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Құрылыстың екінші кезегінің бас жоспарын Қала құрылысы кеңесінің бекітуі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Қала құрылысы кеңесінің құрылыстың екінші кезегі жөніндегі оң қорытындысының хаттамасы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АҚ (келісім бойынша), Астана қаласының әкімдігі, жобалаушы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қыркүйек - қазан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Құрылыстың екінші кезегінің жұмыс жобасын әзірлеу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ПМК-ге ақпарат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АҚ (келісім бойынша), жобалаушы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Құрылыстың екінші кезегінің жұмыс жобасына мемлекеттік сараптама жүргізу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сараптаманың қорытындысы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 «Назарбаев Университеті» АҚ (келісім бойынша), Астана қаласының әкімдігі, жобалаушы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тұрғын үй-коммуналдық шаруашылық істері агенттігінің екінші кезектің жұмыс жобасын бекітуі (жиынтық қорытынды)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кезектің жұмыс жобасын бекіту туралы ҚТКШІА бұйрығы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 «Назарбаев Университеті» АҚ (келісім бойынша), жобалаушы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сәуір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тәртіппен құрылыстың мердігерін белгілеу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Конкурстық комиссиясының қорытындысы, келісімшарт/шарт жасау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АҚ (келісім бойынша)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сәуір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жұмыстарының басталуын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ПМК-ге ақпарат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Университеті» АҚ (келісім бойынша), мердігер, жобалаушы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сәуір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ПМК - Қазақстан Республикасы Премьер-Министрінің Кеңсесі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 - Қазақстан Республикам.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ҚТКШІА - Қазақстан Республикасы Құрылыс және тұрғын үй-коммуналдық шаруашылық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«НУ» АҚ - «Назарбаев Университеті»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«Astana Knowledge city» АҚ - «Аstana Knowledge city» акционерлік қоғамы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