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7a85" w14:textId="1a97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әуе кеңістігін пайдалану және авиация қызметі туралы" Қазақстан Республикасының 2010 жылғы 15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16 қыркүйектегі № 132-ө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әуе кеңістігін пайдалану және авиация қызметі туралы» Қазақстан Республикасының 2010 жылғы 15 шілдедегі Заңын іске асыру мақсатында қабылдануы қажет нормативтік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 тізбеге сәйкес белгіленген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нормативтік құқықтық актілердің жобаларын әзірлесін және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ведомстволық нормативтік құқықтық актілерді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бірінші орынбасары Ө.Е. Шөкеевке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 К.Мәсімов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әуе кеңістігін пайдалану және</w:t>
      </w:r>
      <w:r>
        <w:br/>
      </w:r>
      <w:r>
        <w:rPr>
          <w:rFonts w:ascii="Times New Roman"/>
          <w:b/>
          <w:i w:val="false"/>
          <w:color w:val="000000"/>
        </w:rPr>
        <w:t>
авиация қызметі туралы» Қазақстан Республикасының 2010 жылғы 15</w:t>
      </w:r>
      <w:r>
        <w:br/>
      </w:r>
      <w:r>
        <w:rPr>
          <w:rFonts w:ascii="Times New Roman"/>
          <w:b/>
          <w:i w:val="false"/>
          <w:color w:val="000000"/>
        </w:rPr>
        <w:t>
шілдедегі Заңын іске асыру мақсатында қабылдануы қажет</w:t>
      </w:r>
      <w:r>
        <w:br/>
      </w:r>
      <w:r>
        <w:rPr>
          <w:rFonts w:ascii="Times New Roman"/>
          <w:b/>
          <w:i w:val="false"/>
          <w:color w:val="000000"/>
        </w:rPr>
        <w:t>
нормативтік құқықтық актілердің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өзгеріс енгізілді - ҚР Премьер-Министрінің 2010.12.09 </w:t>
      </w:r>
      <w:r>
        <w:rPr>
          <w:rFonts w:ascii="Times New Roman"/>
          <w:b w:val="false"/>
          <w:i w:val="false"/>
          <w:color w:val="ff0000"/>
          <w:sz w:val="28"/>
        </w:rPr>
        <w:t>№ 154-ө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2011.12.30 </w:t>
      </w:r>
      <w:r>
        <w:rPr>
          <w:rFonts w:ascii="Times New Roman"/>
          <w:b w:val="false"/>
          <w:i w:val="false"/>
          <w:color w:val="ff0000"/>
          <w:sz w:val="28"/>
        </w:rPr>
        <w:t>№ 161-ө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873"/>
        <w:gridCol w:w="2713"/>
        <w:gridCol w:w="2593"/>
        <w:gridCol w:w="22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көлігімен тасымалданатын, оларға қатысты қарап тексеру жүргізілмейтін Қазақстан Республикасының лауазымды адамдарының арнайы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Жолаушыларға азаматтық әуе кемелерінде тасымалдауға тыйым салынған қауіпті заттар мен бұйымдардың, сондай-ақ есірткінің барлық түрлерінің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ПМ,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 ұйымдарының авиациялық қауіпсіздік қызметінің басшылары мен мамандары лауазымдарының тізбесін, сондай-ақ осындай лауазымдарға қойылатын біліктілік талаптарын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авиациялық қауіпсіздігі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қауіпсіздіктің сақталуы сапасына бақылау жургізу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қауіпсіздік қызметі туралы үлгі ережені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Әуежайдың авиациялық қауіпсіздік қызметінің қарап тексеруді ұйымдастыруы бойынша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Әуежайдың авиациялық қауіпсіздік қызметінің қарап тексеруді ұйымдастыруы бойынша қойылатын сертификатталған талаптарын, қарап тексеру кезінде қолданылатын техникалық құралдарға қойылатын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азаматтық авиациясының авиациялық қауіпсіздік жөніндегі нұсқаулығын (бағдарламасын)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кемелерін ұшу алдында және арнайы қарап тексеру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 кеңістігін пайдалану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авиацияда ұшуды және авиациялық радиобайланысты радиотехникалық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кемелерін пайдаланушыларды аэронавигациялық ақпаратпен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ұшуларды іздестіру-құтқарумен қамтамасыз етуді ұйымдастыру жөніндегі қағидаларды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Авиамаршруттарды субсидиялау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әуежайларында жолаушыларға қызмет көрсетуді ұйымдастыру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Авиатасымалдауды ұйымдастыру қызметі туралы үлгі ережені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 жанар-жағармай материалдарымен қамтамасыз ету бойынша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әуежайларындағы арнайы бөлінген залдарда қызмет көрсетілетін адамдардың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ұйымдарының өндірістік-диспетчерлік қызметі туралы үлгі ережені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 ұйымдарында авиациялық жанар-жағармай материалдары мен арнаулы сұйықтықтарды сақтаудың, құюға беруге дайындаудың және олардың сапасына бақылау жүргізудің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әуе кемелерінің ұшуын орнитологиялық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Қоршағанортамині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Әуеайлақтардың (тікұшақ айлақтарының) жарамдылығын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әуеайлақтарының (тікұшақ айлақтарының) пайдалануға жарамдылығының нормаларын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әуеайлақтарының (тікұшақ айлақтарының) азаматтық әуе кемелерін пайдалануға жарамдылығы нормаларына сәйкестігін бағалау әдістемесін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авиацияда әуеайлақтық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авиациясының ұшуын электрлі жарықпен техникалық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 жанар-жағармай материалдарымен қамтамасыз ету ұйымдарына қойылатын сертификатталған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әуежайларында арнайы көлік қызметінің жұмысын ұйымдастыру жөніндегі қағидаларды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 авиациялық жанар-жағармай материалдарымен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авиациясындағы өрт қауіпсіздігі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ТЖМ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кемелерінің ұшу қауіпсіздігіне қатер төндіруі мүмкін қызметті жүзеге асыруға рұқсаттар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әуежайларында ұшуды авариялық-құтқарумен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ТЖМ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 кеңістігінде ұшудың негізгі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аса маңызды ұшуын ұйымдастыру және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ПКҚ (келісім бойынша), ҰҚК (келісім бойынша)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әуе кемелерінің ұшуға жарамдылығының нормаларын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Сертификаттау және үлгі сертификатын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 әуе кемесінің ұшуға жарамдылығын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 жеңіл авиация саласында сертификаттау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әуе кемелерін техникалық пайдалану және оларды жөндеу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авиацияның авиациялық техникасына техникалық қызмет көрсететін және оны жөндейтін ұйымды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авиацияның авиациялық оқу орталығын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және эксперименттік авиация персоналын аттестаттау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қауіпсіздігін қамтамасыз етуге тікелей қатысатын авиация персоналын кәсіптік даярлау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және эксперименттік авиацияның аттестатталуға жататын авиация персоналының лауазымдары мен кәсіптерінің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және эксперименттік авиациясы әуе кемелерінің экипаж мүшелерінің жұмыс уақыты мен демалысын ұйымдастыру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 пайдаланушыны сертификаттау және сертификат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Пайдаланушыны авиациялық жұмыстарға жіберу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мақсаттағы авиация пайдаланушыларды ұшуға жіберу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Аэроклубтар туралы үлгі ережені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азаматтық авиациясында ұшу жұмысын ұйымдастыру жөніндегі қағидаларды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авиациясында бортсеріктердің жұмысын ұйымдастыру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 пайдаланушыларға қойылатын сертификатталған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оқу орталықтарына қойылатын сертификатталған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техникаға техникалық қызмет көрсету және оларды жөндеу жөніндегі ұйымдарға қойылатын сертификатталған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оқиғалар мен инциденттерді тексеру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Жолаушыларды, багажды, жүктер мен почта жөнелтілімдерін тасымалдау жөнінде қызметтер көрсету үшін Авиамаршрутқа арналған конкурс өткізу және авиамаршруттарға куәліктер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авиация қызметіне мемлекеттік бақылау жүргізудің тәртібін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 (тауарлар, жұмыстар) берушілердің әуежай қызметін жүзеге асыруына қолжетімділігін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ТМРА, БҚА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 қызметіне жататын қызметтер мен операциялардың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ТМРА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Әуежайдың бақыланатын аймағына өту, көлікпен өту құқығына арналған рұқсаттамалардың түрлері мен нысандарын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 персоналының қолданыстағы куәлігі бар ұшу құрамының, кабина экипажының адамдарына, ұшуды техникалық қамтамасыз ететін инженерлік-техникалық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қауіпсіздік қызметі мамандарын,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қауіпсіздікті инспекциялық тексерудің үлгі бағдарламасын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жағдайлардағы іс-әрекеттер бойынша азаматтық әуе кемелерінің экипаждарына арналған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авиациясында ұшуды жүргізу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қозғалысын ұйымдастыру және оған қызмет көрсету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авиацияның жердегі радиосәулені таратушы құралдарының жарамдылығы куәліктерін беру қағидаларын бекіту туралы және осындай куәліктерді беруді жүзеге асырады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тұрақты емес ұшуды орындауға рұқсаттар беру және оны беруден бас тарту негіздерінің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авиациясын метеорологиялық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Қоршағанортамині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трассалары мен жергілікті әуе желілерін пайдалануға рұқсат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Ұшуды орындау және әуе қозғалысына қызмет көрсету кезінде радиоалмасу фразеологиясының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және халықаралық авиамаршруттарындағы тұрақты рейстердің кестесін бекіту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маршруттарда ұшуды орындаған кезде Ұшу сағатының өзіндік құны есебінің нұсқаулығын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парақтарының нысандарын және тексерулердің жыл сайынғы жоспарларын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ЭДСМ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ұйымдарын тексеру мәселелері бойынша ведомстволық есептіліктің нысандарын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ЭДСМ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ұйымдары қызметінің тәуекел дәрежесін бағалау өлшемдерін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ЭДСМ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авиация персоналының киім үлгісін кию және айырым белгілерін тағып жүру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Авиакомпанияның бірінші басшысы лауазымына кандидаттарға біліктілік талаптарын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Жолаушыларды, багажды және жүктерді әуе көлігімен тасымалдау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тасымалдаушыларды тіркеу тәртібін және оларға қойылатын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Әуежайлар және аэронавигация салаларында қызмет көрсететін субъектілер персоналы санының үлгі нормативтерін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ТБРА, БҚА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желтоқсан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Әуежайлар және аэронавигация салаларында қызмет көрсететін субъектілердің шикізат пен материалдар шығындарының, техникалық шығынының үлгі нормаларын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 ТМРА, БҚА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желтоқсан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әуежайларында әуе кемелеріне қызмет көрсету үшін уақытша интервалдарды бөлу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Әуежайды пайдаланушының бірінші басшысы лауазымына кандидаттарға біліктілік талаптарын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және эксперименттік авиация әуеайлақтарын (тікұшақ айлақтарын) мемлекеттік тіркеу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және мемлекеттік авиациясының бірлесіп орналастыру әуеайлақтарын пайдалану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Әуеайлақты бірлесіп қолдану және бірлесіп орналасқан әуеайлақтардың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Сыныпталмайтын және уақытша әуеайлақтар мен қону алаңдарының пайдалануға жарамдылығын айқындау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Сыныпталмайтын және уақытша әуеайлақтарды, қону алаңдарын пайдаланушылардың есепке алу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кемелерінің халықаралық ұшуын қамтамасыз етуге арналған әуежайларды ашу және жабу тәртібін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азаматтық әуе кемелерін, оларға құқықтарды және олармен жасалатын мәмілелерді, сондай-ақ оларға құқықтарды куәландыратын құжаттардың нысандарын мемлекеттік тіркеу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саласында ұшу қауіпсіздігі жөніндегі бағдарламаны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қозғалысына қызмет көрсету кезінде,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авиацияның авиация персоналын даярлау және қайта даярлау бағдарламаларын, сондай-ақ халықаралық ұшуды орындаған кезде авиация персоналының радиотелефон байланысында пайдаланатын белгілі бір көлемдегі ағылшын тілін білуіне қойылатын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кемелерін есептен шығару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кемелерінің шет мемлекет берген ұшуға жарамдылығы сертификаттарын тану қағидасын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Мемлекеттік, тіркелетін танылым белгілері мен қосымша белгілерді әуе кемелеріне салу тәртібін және көрсетілген белгілердің сипаттамасын азаматтық және эксперименттік әуе кемелеріне қатысты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және эксперименттік авиация үшін ұшуға дайындау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мемлекеттер берген авиация персоналының куәліктерін тану тәртібін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кемелерімен тасымалдауға арналған қауіпті жүктердің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 персоналы куәлігі берілетін тұлғаларға қойылатын біліктілік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 персоналы куәлігін беру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Аэроклубтың қызметтер көрсетуіне арналған үлгі шартты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әуе кемелерінде қауіпті жүктерді тасымалдау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ұшуды жүргізу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авиациясында авиациялық оқиғалар мен инциденттерді болғызбау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авиациясын инженерлік-авиациялық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авиациясын штурмандық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әуе кемелеріне мемлекеттік, тіркелім және қосымша танылым белгілерін салу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Әуеайлақтардың (тікұшақ айлақтарының), автомобиль жолдарының әуеайлақтық учаскелерінің пайдалануға жарамдылығының нормаларын және Қазақстан Республикасы мемлекеттік авиациясының әуеайлақтарына қойылатын тактикалық-техникалық талаптарды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әуеайлақтарды (тікұшақ айлақтарын) пайдалану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авиация әуеайлақтарының, автомобиль жолдарының әуеайлақтық учаскелерінің тізілімін және оны жүргізу тәртібін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авиацияның ұшу қауіпсіздігін қамтамасыз ету жөніндегі бағдарламаны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авиацияның авиация персоналын куәландыру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қауіпсіздігін қамтамасыз ететін мемлекеттік авиацияның қызметкерлері лауазымдарының тізбесін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авиациялық іздестіру-құтқару қызметі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ұшуын медициналық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ұшуын метеорологиялық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ұшуын орнитологиялық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авиациясының әуе кемелерін тіркеу қағидалары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авиациясын байланыспен және радиотехникамен қамтамасыз етуді ұйымдастыру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құралдарын техникалық пайдалану, ұшуды және мемлекеттік авиацияның автоматтандырылған басқару жүйесін радиотехникалық қамтамасыз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әуе кемелерін пайдалануға рұқсат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авиация әуеайлақтарына (тікұшақ айлақтарына) қойылатын сыныптау талаптарын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авиация әуеайлақтарын (тікұшақ айлақтарын) пайдалануға рұқсат ету қағидаларын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қозғалысын басқару жөніндегі нұсқаулықты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қараша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 - Қазақстан Республикасы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- Қазақстан Республикасы Еңбек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Қоршағанортамині - Қазақстан Республикасы Қоршаған орта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 - Қазақстан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ПКҚ - Қазақстан Республикасы Президентінің Күзет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 - Қазақстан Республикасы Табиғи монополияларды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БҚА - Бәсекелестікті қорғау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