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18e1" w14:textId="3081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2011 жылғы 20-21 мамырда Еуропа Қайта Құру және Даму Банкінің Басқарушылар кеңесінің жыл сайынғы отырысын дайындау және өткізу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 ақпандағы № 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қаласында 2011 жылғы 21-22 мамырда Еуропа Қайта Құру және Даму Банкінің Басқарушылар кеңесінің 20-шы жыл сайынғы отырысын сапалы дайындауды және өткізуді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Астана қаласында 2011 жылғы 20-21 мамырда Еуропа Қайта Құру және Даму Банкінің Басқарушылар кеңесінің жыл сайынғы отырысын дайындау және өткізу жөніндегі іс-шаралар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 Қаржы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20 - 21 мамырда Астана қаласында Еуропа Қайта Құру</w:t>
      </w:r>
      <w:r>
        <w:br/>
      </w:r>
      <w:r>
        <w:rPr>
          <w:rFonts w:ascii="Times New Roman"/>
          <w:b/>
          <w:i w:val="false"/>
          <w:color w:val="000000"/>
        </w:rPr>
        <w:t>
және Даму Банкінің жыл сайынғы отырысын дайындау және өткізу</w:t>
      </w:r>
      <w:r>
        <w:br/>
      </w:r>
      <w:r>
        <w:rPr>
          <w:rFonts w:ascii="Times New Roman"/>
          <w:b/>
          <w:i w:val="false"/>
          <w:color w:val="000000"/>
        </w:rPr>
        <w:t>
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034"/>
        <w:gridCol w:w="1730"/>
        <w:gridCol w:w="5519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Банктің талаптарына сәйкес ЕҚДБ-ның отырысын өткізу кезеңінде Астанаға және Астанадан тікелей халықаралық авиарейстерді арттыру бойынша қажетті шаралар қабылдау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«Эйр Астана» АҚ, «Самұрық-Қазына» ҰӘҚ» АҚ, Қаржымині, Ұйымдастыру комитеті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іс-шараларды ұйымдастыруға демеушілерді, оның ішінде бас және ақпараттық демеушілерді тарту мәселесін пысықтау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ақпан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«Қазагро» АҚ, «Самұрық-Қазына» ҰӘҚ» АҚ, «Қазақтелеком» АҚ, «Зерде» холдингі» АҚ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процесін жалпы ұйымдастыруды және үйлестіруді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«KAZNEX INVEST» АҚ, ИЖТМ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ЕҚДБ-ның отырысы шеңберінде Инвестициялық форум өткізуді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ИЖТМ, ЭДСМ («ЭЗИ» АҚ), СӨП, «Қазагро» АҚ (келісім бойынша), «Самұрық-Қазына» ҰӘҚ» АҚ (келісім бойынша), «Зерде» холдингі» АҚ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Инвестициялық форумның логотипін әзірлеу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Қаржымині, ИЖТМ, ЭДСМ («ЭЗИ» АҚ), СӨП 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Инвестициялық форум шеңберінде панельдік сессияның мазмұнды бөлігін дайындау және толықтыру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наурыз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ИЖТМ, ЭДСМ («ЭЗИ» АҚ), Қаржымині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Қазақстандық тауарлар өндірушілер мен қызметтер көрсетушілердің көрмесін ұйымдастыру және өткізу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ЭДСМ («ЭЗИ» АҚ), СӨП, «Қазагро» АҚ (келісім бойынша), «Самұрық-Қазына» ҰӘҚ» АҚ (келісім бойынша), «Зерде» холдингі» АҚ (келісім бойынша)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ЕҚДБ-ның отырысын және Қазақстанның Инвестициялық форумын өткізуге байланысты іс-шараларды хабар тарату және баспа БАҚ-та жариялау жөніндегі медиа-жоспарды әзірлеу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ақпан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«KAZNEX INVEST» 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Іс-шараның баспасөз-релизін дайындау, БАҚ-ты шақыру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«KAZNEX INVEST» 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Отандық және шетелдік БАҚ-ты аккредиттеуді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СІМ, «KAZNEX INVEST» 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Жыл сайынғы отырысты өткізу кезеңінде халықаралық баспасөз-орталығын ұйымдастыру және оның толық жұмыс істеуін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БАМ, «Қазақтелеком» АҚ (келісім бойынша)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отырысты өткізу ғимараттарында залдарды және тиісті үй-жайларды жалға алу мәселесін пысықтау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ақпан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Астана қаласының әкімдігі, БҒМ,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отырысты өткізу кезеңіне Қазақ ұлттық өнер университетінің оқу сабақтарын «Шабыт» сарайынан басқа оқу корпустарына көшіру мәселесін пысықтау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ақпан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ҚазҰӨУ, Астана қаласының әкімдігі, Ұйымдастырушы комитет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ЕҚДБ-ның талаптарына сәйкес байланыспен және коммуникациялармен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 холдингі» АҚ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«Қазақтелеком» АҚ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«ҰАТ» АҚ (келісім бойынша)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орындарын техникалық жарақтандыру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Қаржымині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отырыс шеңберінде ресми пайдалануға арналған ЕҚДБ жабдықтары мен материалдарын жедел кедендік бақылау мен ресімдеуді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қаңтар - 23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отырыста жұмыс істеу үшін студенттер ішінен еріктілерді тарту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қаңтар - сәуір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«KAZNEX INVEST» АҚ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орындарында қоғамдық тамақтану орындарын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қаңтар -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Астана қаласының әкімдігі, ПІБ (келісім бойынша)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VIP-персоналар үшін қабылдаушы тараптың атынан ресми қабылдауды ұйымдастыру және өткізу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Ұйымдастыру комитеті, Қаржымині, СІМ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Жыл сайынғы отырыстың барлық қатысушылары үшін қабылдаушы тараптың атынан ресми қабылдауды ұйымдастыру және өткізу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Астана қаласының әкімдігі, Жұмыс тобы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 сайынғы отырыс шеңберінде мәдени іс-шаралар өткізу бағдарламасын әзірлеу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MM, Қаржымині, БҒМ, Астана қаласының әкімдігі, Жұмыс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Барлық қатысушылар үшін Инвестициялық форум шеңберіндегі фуршет кезінде концерттік бағдарлама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Барлық қатысушылар үшін салтанатты қабылдау кезінде концерттік бағдарлама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VIP-персоналар (Басқарушылар және Делегация басшылары) үшін салтанатты қабылдау кезінде концерттік бағдарлама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Отырысқа қатысушылар үшін Астана қаласы бойынша экскурсиялар ұйымдастыру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ТСМ, Жұмыс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делегаттардың жұбайына (жұбайларына) мәдени бағдарламаны пысықтау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 ресми делегаттарды бекіту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мамырына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 комитет, Қаржымині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Отырыстың қатысушылары үшін материалдарды дайындау (буклеттер, қоржындар, блокноттар, кәдесыйлар және т.б.)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отырыстың қатысушыларын визалық қолдауды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СІМ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Делегация басшылары мен VIP-персоналар үшін автокөліктік қызметті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ПІБ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Жыл сайынғы іс-шараларды өткізу орындары және отырысқа қатысушыларды орналастыру үшін таңдап алған қонақ үйлер арасында автобустық қозғалысты қамтамасыз ету және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Астана қаласының әкімдігі, ККМ, Жұмыс тобы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VIP-персоналар мен ресми делегациялардың басшылары үшін жедел кедендік және паспорттық бақылауды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10 - 23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Шекара қызметі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Отырысқа шетелдік қатысушыларды күтіп алу мен шығарып салу, оның ішінде Астана қаласы әуежайының VIP арқылы өткізуді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10 - 21 мамыр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СІМ, ККМ, ПІБ (келісім бойынша), Жұмыс тобы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 шеңберінде ЕҚДБ-ның отырысы және басқа іс-шаралар үшін баннерлер мен көрсеткіштерді дайындау және орналастыру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мамырға дейін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«KAZNEX INVEST» АҚ, Астана қаласының әкімдігі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 орындарында қауіпсіздікті және қоғамдық тәртіпті қамтамасыз ету мәселелерін пысықтау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күндері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ПҚҚ (келісім бойынша), ҰҚК (келісім бойынша), Жұмыс тобы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делегация басшылары мен қатысушыларға медициналық қызмет көрсетуді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күндері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 ПІБ (келісім бойынша),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Отырысқа қатысушыларды Астана қаласының қонақ үйлерінде орналастыру кезінде жәрдем көрсету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Отырысты өткізу күндері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мүдделі мемлекеттік органдар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CІM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 -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MM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 - Қазақстан Республикасы Туризм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 -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 - Қазақстан Республикасы Ұлттық 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ПКҚ - Қазақстан Республикасы Президентінің Күзет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ПІБ - Қазақстан Республикасы Президентінің Іс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СӨП - Қазақстан Республикасы Сауда-өнеркәсіптік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 қызметі - Қазақстан Республикасы Ұлттық қауіпсіздік комитетінің Шекара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комитеті - Еуропа Қайта Құру және Даму Банкі Басқарушылар кеңесінің жыл сайынғы отырысын дайындау және өткізу жөніндегі ұйымдастыру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тобы - Еуропа Қайта Құру және Даму Банкінің Басқарушылар кеңесінің жыл сайынғы отырысын дайындау және өткізу жөніндегі жұмыс тобы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ЕҚДБ - Еуропа Қайта Құру және Даму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«Президенттің ТРК» АҚ - «Қазақстан Республикасы Президентінің телерадиокешені»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ҚазҰӨУ - Қазақ ұлттық өнер университеті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«ЭЗИ» АҚ - «Экономикалық зерттеулер институты»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«Қазақтелеком» АҚ - «Қазақтелеком»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«Самұрық-Қазына» ҰӘҚ» АҚ - «Самұрық-Қазына» ұлттық әл-ауқат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«ҚазАгро» ҰХ» АҚ - «ҚазАгро» ұлттық холдингі»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«Зерде» АҚ - «Зерде» ұлттық ақпараттық коммуникациялық холдингі»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«ҰАТ» АҚ - «Ұлттық ақпараттық технологиялар»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«KAZNEX INVEST» АҚ - «KAZNEX INVEST» экспорт және инвестициялар бойынша ұлттық агенттігі»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Меморандум - Қазақстан Республикасының Үкіметі мен Еуропа Қайта Құру және Даму Банкі арасындағы 2011 жылы Еуропа Қайта Құру және Даму Банкінің жыл сайынғы отырысын өткізу мәселесі бойынша өзара түсіністік туралы меморандум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