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0fc93" w14:textId="880fc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Премьер-Министрінің 2010 жылғы 13 тамыздағы № 116-ө өкіміне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2011 жылғы 2 ақпандағы № 8-ө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«Қазақстан Республикасының азаматтарын халықаралық ұйымдарға жұмысқа жіберуді құқықтық реттеу мәселесі жөніндегі жұмыс тобын құру туралы» Қазақстан Республикасы Премьер-Министрінің 2010 жылғы 13 тамыздағы № 116-ө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жұмыс тобының 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мыналар енгізілсін: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Тәжібаев                   - Қазақстан Республикасы Сыртқы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Сәдуақасұлы            министрлігі Әкімшілік және бақылау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департаменті директорының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жетекшінің орынбасары,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Котлов                     - Қазақстан Республикасы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Андрей Николаевич            қауіпсіздік комитеті заң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бастығы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Жиенбаева                  - Қазақстан Республикасы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Маржан Құтыбайқызы           қызмет істері агенттігінің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қызметті құқықтық қамтамасыз 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департаменті директорының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Қаржаубаев                 - Қазақстан Республикасы Еңбек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Аслан Жұмағалиұлы            халықты әлеуметтік қорғау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Халықты жұмыспен қамту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директорының орынбасары,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Мергембаева                - Қазақстан Республикасы Еңбек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Нарипа Сатымбекқызы          халықты әлеуметтік қорғау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Әлеуметтік қамсыздандыру және сақтандыру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департаменті директорының орынбасары,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Жоланова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Жанель Алтынбекқызы          жаңа технологиялар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Құқықтық қамтамасыз ету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директорының орынбасары,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Жахин                      - Қазақстан Республикасы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Жаңатайұлы            министрлігі Кадрлық жұмыс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департаментінің ерекше тапсырмалар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жөніндегі аға инспекторы,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Нұрабаева                  - Қазақстан Республикасы Экономикалық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Әсия Қойшыбайқызы            және сауда министрлігінің Халықаралық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қатынастар департаменті директорының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орынбасары;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құрамнан Ержан Сансызбайұлы Қыстафин, Ербол Қапсәметұлы Баялин, Жанмұрат Мұратұлы Мұхамеджанов, Бауыржан Жанатұлы Жаубасов, Сабыр Сәмижанұлы Қазыбаев, Руслан Қуандықұлы Құрымбаев, Шынар Жаңабайқызы Жұматаева, Әйгерім Жеңісқызы Мұқашева шығарылсын;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2-тармақта «2010 жылғы 1 желтоқсанға» деген сөздер «2011 жылғы 15 ақпанға» деген сөздермен ауыстырылсын.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