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28575" w14:textId="63285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Ю.А. Гагариннің ғарышқа ұшуының 50 жылдығын мерекелеу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2011 жылғы 28 ақпандағы № 29-ө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Ю.А. Гагариннің ғарышқа ұшуының 50 жылдығына арналған іс-шараларды дайындау және өткізу мақсатында: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Ю.А. Гагариннің ғарышқа ұшуының 50 жылдығын мерекелеу жөніндегі іс-шаралар жоспары (одан әрі - Іс-шаралар жоспары)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Орталық, жергілікті атқарушы органдар мен өзге де ұйымдар Іс-шаралар жоспарында көзделген іс-шараларды орындау жөнінде шаралар қабылдасын және 2011 жылғы 5 желтоқсаннан кешіктірмей Қазақстан Республикасы Ұлттық ғарыш агенттігіне оның орындалу барысы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Ұлттық ғарыш агенттігі 2011 жылғы 25 желтоқсаннан кешіктірмей Қазақстан Республикасының Үкіметіне Іс-шаралар жоспарының орындалу барысы туралы жиынтық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өкімнің орындалуын бақылау Қазақстан Республикасы Ұлттық ғарыш агенттігіне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 К. Мәсімов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28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39-ө өкімімен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Ю.А. Гагариннің ғарышқа ұшуының 50 жылдығын мерекелеу жөніндегі</w:t>
      </w:r>
      <w:r>
        <w:br/>
      </w:r>
      <w:r>
        <w:rPr>
          <w:rFonts w:ascii="Times New Roman"/>
          <w:b/>
          <w:i w:val="false"/>
          <w:color w:val="000000"/>
        </w:rPr>
        <w:t>
іс-шаралар жоспары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613"/>
        <w:gridCol w:w="1293"/>
        <w:gridCol w:w="1993"/>
        <w:gridCol w:w="2153"/>
        <w:gridCol w:w="30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Р\с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Жоспарланатын іс-шара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Өткізілу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мерзімі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Ю.А. Гагарин атындағы «Союз»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ұшқыш басқаратын ғарыш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кемесінің ұшырылуына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ғарыш агенттігінің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«Байкоңыр»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 айлағы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«Ғарыш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бақылау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ҰҒА-ның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қаражаты шегінде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наградаларымен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марапаттау туралы ұсыныстар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ҰҒА,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Ю.А. Гагариннің ғарышқа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ұшуының 50 жылдығы құрметіне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ғарыш агенттігінің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омырауға тағатын естелік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белгісін шығару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ҰҒА, «ҚҒС»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ҰК»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«ҒБРО»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Ю.А. Гагариннің ғарышқа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ұшуының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«Жұлдыздарға жол»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атты фотоальбом шығару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«Фотобанк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ЖШС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өкіл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бойынша), ҰҒА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Байқоңыр қаласындағы ғарыш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қызметінің экологиялық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қауіпсіздігі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химиялық-талдамалық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зертханасының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тұсаукесері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Байкоңыр қ.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«Инфракос-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Экос» ЕМК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Ю.А. Гагариннің ғарышқа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ұшуының 50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 тұңғыш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 мұражайындағы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көрме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ҰҒА, «ҚҒС»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ҰК»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«ҒБРО»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«ҰҒЗТО»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«Бәйтерек»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«Инфракос»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РМК,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«Инфракос-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Экос» ЕМК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«ҚазСат-2» байланыс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 тарату қазақстандық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спутнигін ұшыруға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делегацияның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«Байқоңыр»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айлағы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ҰҒА, «ҒБРО»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ішінде іссапар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жіберуге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қаражаты шегінде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«Нұр Отан» ХДП аясында Ю.А.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Гагариннің ғарышқа ұшуының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жылдығына арналған «50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жұлдыздық жыл» 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салтанатты іс-шара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ҰҒА, «Нұр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Отан» ХДП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«Ю.А. Гагариннің ғарышқа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ұшқанына 50 жыл» 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мерейтойлық монеталар шығару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 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ҰБ қаражаты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 тақырыбында көркемөнер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көрмесін өткізу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MM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Ю.А. Гагариннің ғарышқа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ұшуының 50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пошталық төлем белгілерін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 тақырыбындағы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фильмдерді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телеарналар арқылы көрсету,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Ю.А. Гагариннің ғарышқа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ұшуының 50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құралдарында жария ету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мектептерде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жоғары оқу орындарында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Ю.А. Гагариннің ғарышқа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ұшуының 50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ашық сабақтар,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конференцияларын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басқа да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Ю.А. Гагариннің ғарышқа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ұшуының 50 жылдығының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құрметіне «Жұлдыздармен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кездесу» атты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музыкалық фестиваль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 әкімдігі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шегінде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«Гагариннің көктемі» 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көркемөнер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көрмесі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шегінде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Байқоңыр қаласында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жалпықалалық іс-шараларға: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Ю.А. Гагариннің ғарышқа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ұшуының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«Сатурн»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киноконцерт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салтанатты жиналысқа;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Ю.А. Гагарин ескерткішінің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алдындағы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митингіге;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«Десятилетие»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стадионындағы мерекелік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шоуға қатысу.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Байқоңыр қ.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өкіл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ҰҒА, «ҚҒС»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ҰК»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«Бәйтерек» БК»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«Инфракос»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РМК,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«Инфракос-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Экос» ЕМК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Байкоңыр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Әкімшілігі өткізетін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«Гагаринский марафон» 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эстафетаға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(2-алаң - «Десятилетие»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стадионы бағыты бойынша, 47 км)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«Байқоңыр»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«ҚҒС» ҰК»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«Бәйтерек»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«Инфракос»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РМК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Ю.А. Гагаринді еске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отандық космонавтиканы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ғылыми-көпшілік оқуларын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әкімдері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Зымыран-ғарыш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 мен ардагерлерінің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қатысуымен 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облысының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мекемелерінде ашық сабақтар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және оларды бұқаралық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құралдарында жария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ғарыш агенттігінде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Ю.А. Гагариннің ғарышқа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ұшуының 50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салтанатты жиналыс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(баяндамалар, марапаттаулар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т.б.)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ҰҒА, «ҚҒС»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ҰК»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«ҒБРО»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«ҰҒЗТО»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«Бәйтерек»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«Инфракос-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Экос» ЕМК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Ю.А. Гагариннің ғарышқа ұшуының 50 жылдығына арналған «Ұлттық және халықаралық ғарыш бағдарламалары шеңберінде Қазақстандағы радиогеофизикалық зерттеулер» атты ғылыми семинар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«ҰҒЗТО»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Ю.А. Гагариннің ғарышқа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ұшуының 50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мини-футбол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турнирін өткізу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 сәуір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ҰҒА, «ҚҒС»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ҰК»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тәуелсіздігінің 20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Ю.А. Гагариннің ғарышқа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ұшуының 50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«Қазақстанның ғарыш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 дамыту стратегиясы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ғарышты игерудегі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қазақстан-герман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ынтымақтастығының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перспективасы» 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форум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Берлин қ.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іссапарлар»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қаражаты шегінде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БҰҰ Ғарыш кеңістігін бейбіт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мақсаттарда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комитетінің бірінші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50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Ю.А. Гагариннің ғарышқа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ұшуының 50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Комитеттің 54-ші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сессиясына қатысу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Вена қ.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іссапарлар»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қаражаты шегінде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құралдарында айтулы күндерді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жариялау (мақалаларды,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жарияланымдарды, сұхбаттарды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т.б. дайындау);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Ю.А. Гагариннің ғарышқа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ұшуының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жыддығы;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бірінші қазақ ғарышкері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Т.О. Әубәкіровтің ғарышқа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ұшуының 20 жылдығы;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бортында бірінші ғарыш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турисі бар, ұшқыш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«Союз-ТМ» ғарыш 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экипажының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командирі ретінде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Т.А. Мұсабаевтың үшінші 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ұшуының 10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«КҒС» ҰК»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«Бәйтерек»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«ҒБРО»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«ҰҒЗТО»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«Инфракос»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РМК,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«Инфракос-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Экос» ЕМК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Ресей Федерациясында өтетін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мерекелік іс-шараларға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Ю.А. Гагариннің ғарышқа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ұшуының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салтанатты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жиналыстарға қатысу;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Ю.А. Гагаринді еске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қоғамдық-ғылыми оқуларға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Ю.А. Гагариннің ғарышқа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ұшуының 50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конференцияға қатысу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 қ.,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Смоленск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 қ.;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Смоленск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«ҰҒЗТО»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іссапарлар»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қаражаты шегінде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Ақай кентінің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қамқорлыққа алынған № 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мектебінде ұшқыш басқаратын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космонавтика тарихы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дәрістер циклін ұйымдастыру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Ақай кенті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«Бәйтерек»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БК»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«Ғарыш»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мектебінде Ю.А.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Гагариннің ғарышқа ұшуының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жылдығына, бірінші қазақ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ғарышкері Т.О. Әубәкіровтің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ғарышқа ұшуының 20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бортында бірінші ғарыш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турисі бар, «Союз-ТМ» ұшқыш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басқаратын ғарыш 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экипаж командирі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ретінде Т.А. Мұсабаевтың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үшінші рет ұшуының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жылдығына арналған дәрістер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«ҚҒС» ҰК» 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(келісім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бойынша)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 Жоспарларға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 Ю.А. Гагариннің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ғарышқа ұшуының 50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мерекелік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 өткізу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әкімдері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көзделген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шегінде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аббревиатураларды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ҰҒА - Қазақстан Республикасы Ұлттық ғарыш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СІМ - Қазақстан Республикасы Сыртқы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MM  - Қазақстан Республикасы Мәдениет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БҒМ - 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БАМ - Қазақстан Республикасы Байланыс және ақпарат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ҰБ - Қазақстан Республикасы Ұлттық Банкі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«Нұр Отан» ХДП - «Нұр Отан» Халықтық Демократиялық партиясы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Арнаулы өкіл - Қазақстан Республикасы Президентінің «Байқоңыр» кешеніндегі арнаулы өкілі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«ҚҒС» ҰК» АҚ - «Қазақстан Ғарыш Сапары» ұлттық компаниясы»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«ҰҒЗТО» АҚ - «Ұлттық ғарыштық зерттеулер мен технологиялар орталығы»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«ҒБРО» АҚ - «Ғарыштың байланыс республикалық орталығы»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«Бәйтерек» БК» АҚ - «Бәйтерек» Қазақстан-Ресей бірлескен кәсіпорны»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«Инфракос-Экос» ЕМК - Қазақстан Республикасы Ұлттық ғарыш агенттігі «Инфракос» республикалық мемлекеттік кәсіпорнының «Инфракос-Экос»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еншілес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«Инфракос» РМК - Қазақстан Республикасы Ұлттық ғарыш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«Инфракос» республикалық мемлекеттік кәсіпорны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ЖШС - жауапкершілігі шектеулі серіктестік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