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b254" w14:textId="35db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дипломатиялық қызметі туралы" Қазақстан Республикасының Заңына өзгерістер мен толықтырулар енгізу туралы" Қазақстан Республикасының 2010 жылғы 27 желтоқсандағы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17 наурыздағы № 35-ө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«Қазақстан Республикасының дипломатиялық қызметі туралы» Қазақстан Республикасының Заңына өзгерістер мен толықтырулар енгізу туралы» Қазақстан Республикасының 2010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істер министрлігі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Премьер-Министр                            К. Мәсімов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35-ө өкімімен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Республикасының дипломатиялық қызметі туралы»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Республикасының Заңына өзгерістер мен толықтырулар</w:t>
      </w:r>
      <w:r>
        <w:br/>
      </w:r>
      <w:r>
        <w:rPr>
          <w:rFonts w:ascii="Times New Roman"/>
          <w:b/>
          <w:i w:val="false"/>
          <w:color w:val="000000"/>
        </w:rPr>
        <w:t>
енгізу туралы» Қазақстан Республикасының 2010 жылғы</w:t>
      </w:r>
      <w:r>
        <w:br/>
      </w:r>
      <w:r>
        <w:rPr>
          <w:rFonts w:ascii="Times New Roman"/>
          <w:b/>
          <w:i w:val="false"/>
          <w:color w:val="000000"/>
        </w:rPr>
        <w:t>
27 желтоқсандағы Заңын іске асыру мақсатында қабылдануы қажет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нормативтік құқықтық актілердің тізбесі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833"/>
        <w:gridCol w:w="3033"/>
        <w:gridCol w:w="2393"/>
        <w:gridCol w:w="15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нысаны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мемлекеттік органдар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Президентінің 2002 жылғы 29 тамыздағы № 941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толықтырулар мен өзгеріс енгізу туралы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Жарлығы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министрлігі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ақпан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дипломаттық және қызметтік паспорттарын беру, есепке aлу, сақтау және жою қағидасын бекіту туралы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Жарлығы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министрлігі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2004 жылғы 28 қазандағы № 1118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толықтыру енгізу туралы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министрлігі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атынан халықаралық ұйымдарға жұмысқа жіберілген, бұрын дипломатиялық қызмет персоналы лауазымында болған лауазымды адамдарға айырманы өтеу қағидасын бекіту туралы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министрлігі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наурыз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