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73f8d" w14:textId="2273f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ипотекалық кредит беру және қаржылық қызметтерді тұтынушылар мен инвесторлардың құқықтарын қорғау мәселелері бойынша өзгерістер мен толықтырулар енгізу туралы" Қазақстан Республикасының 2011 жылғы 10 ақпандағы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2011 жылғы 30 наурыздағы № 40-ө Өкімі</w:t>
      </w:r>
    </w:p>
    <w:p>
      <w:pPr>
        <w:spacing w:after="0"/>
        <w:ind w:left="0"/>
        <w:jc w:val="both"/>
      </w:pPr>
      <w:bookmarkStart w:name="z1" w:id="0"/>
      <w:r>
        <w:rPr>
          <w:rFonts w:ascii="Times New Roman"/>
          <w:b w:val="false"/>
          <w:i w:val="false"/>
          <w:color w:val="000000"/>
          <w:sz w:val="28"/>
        </w:rPr>
        <w:t xml:space="preserve">
      1. Қоса беріліп отырған «Қазақстан Республикасының кейбір заңнамалық актілеріне ипотекалық кредит беру және қаржылық қызметтерді тұтынушылар мен инвесторлардың құқықтарын қорғау мәселелері бойынша өзгерістер мен толықтырулар енгізу туралы» Қазақстан Республикасының 2011 жылғы 10 ақпандағы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актілердің тізбесі (бұдан әрі - тізбе)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нарығын және қаржы ұйымдарын реттеу мен қадағалау агенттігі (келісім бойынша) және Қазақстан Республикасы Ұлттық Банкі (келісім бойынша) тізбеге сәйкес тиісті ведомстволық нормативтік құқықтық актілерді қабылдасын және қабылданған шаралар туралы Қазақстан Республикасының Үкіметін хабардар етсін.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                            К. Мәсімов</w:t>
      </w:r>
    </w:p>
    <w:bookmarkStart w:name="z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2011 жылғы 30 наурыздағы</w:t>
      </w:r>
      <w:r>
        <w:br/>
      </w:r>
      <w:r>
        <w:rPr>
          <w:rFonts w:ascii="Times New Roman"/>
          <w:b w:val="false"/>
          <w:i w:val="false"/>
          <w:color w:val="000000"/>
          <w:sz w:val="28"/>
        </w:rPr>
        <w:t xml:space="preserve">
№ 40-ө өкімімен   </w:t>
      </w:r>
      <w:r>
        <w:br/>
      </w:r>
      <w:r>
        <w:rPr>
          <w:rFonts w:ascii="Times New Roman"/>
          <w:b w:val="false"/>
          <w:i w:val="false"/>
          <w:color w:val="000000"/>
          <w:sz w:val="28"/>
        </w:rPr>
        <w:t xml:space="preserve">
бекітілген     </w:t>
      </w:r>
    </w:p>
    <w:bookmarkEnd w:id="1"/>
    <w:bookmarkStart w:name="z4" w:id="2"/>
    <w:p>
      <w:pPr>
        <w:spacing w:after="0"/>
        <w:ind w:left="0"/>
        <w:jc w:val="left"/>
      </w:pPr>
      <w:r>
        <w:rPr>
          <w:rFonts w:ascii="Times New Roman"/>
          <w:b/>
          <w:i w:val="false"/>
          <w:color w:val="000000"/>
        </w:rPr>
        <w:t xml:space="preserve"> 
«Қазақстан Республикасының кейбір заңнамалық актілеріне</w:t>
      </w:r>
      <w:r>
        <w:br/>
      </w:r>
      <w:r>
        <w:rPr>
          <w:rFonts w:ascii="Times New Roman"/>
          <w:b/>
          <w:i w:val="false"/>
          <w:color w:val="000000"/>
        </w:rPr>
        <w:t>
мен инвесторлардың құқықтарын қорғау мәселелері бойынша</w:t>
      </w:r>
      <w:r>
        <w:br/>
      </w:r>
      <w:r>
        <w:rPr>
          <w:rFonts w:ascii="Times New Roman"/>
          <w:b/>
          <w:i w:val="false"/>
          <w:color w:val="000000"/>
        </w:rPr>
        <w:t>
өзгерістер мен толықтырулар енгізу туралы» Қазақстан</w:t>
      </w:r>
      <w:r>
        <w:br/>
      </w:r>
      <w:r>
        <w:rPr>
          <w:rFonts w:ascii="Times New Roman"/>
          <w:b/>
          <w:i w:val="false"/>
          <w:color w:val="000000"/>
        </w:rPr>
        <w:t>
Республикасының 2011 жылғы 10 ақпандағы Заңын іске асыру</w:t>
      </w:r>
      <w:r>
        <w:br/>
      </w:r>
      <w:r>
        <w:rPr>
          <w:rFonts w:ascii="Times New Roman"/>
          <w:b/>
          <w:i w:val="false"/>
          <w:color w:val="000000"/>
        </w:rPr>
        <w:t>
мақсатында қабылдануы қажет нормативтік құқықтық актілердің</w:t>
      </w:r>
      <w:r>
        <w:br/>
      </w:r>
      <w:r>
        <w:rPr>
          <w:rFonts w:ascii="Times New Roman"/>
          <w:b/>
          <w:i w:val="false"/>
          <w:color w:val="000000"/>
        </w:rPr>
        <w:t>
тізбесі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6445"/>
        <w:gridCol w:w="3027"/>
        <w:gridCol w:w="2562"/>
        <w:gridCol w:w="1389"/>
      </w:tblGrid>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актінің атауы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Актінің нысаны</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 мемлекеттік орган</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тиімді сыйақы ставкасының шекті мөлшерін бекіту туралы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Басқармасының қаулысы</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(келісім бойынша), ҚҚА (келісім бойынша)</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наурыз</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қызметтерін көрсету және банктердің банк қызметтерін көрсету үдерісінде туындайтын клиенттердің өтініштерін қарау қағидасын бекіту туралы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Басқармасының қаулысы</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(келісім бойынша)</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наурыз</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Банктік қарыз шартының міндетті талаптарының тізбесін бекіту және «Кредиттеу жөніндегі құжаттамасын жүргізу ережесін бекіту туралы» Қазақстан Республикасы Қаржы нарығын және қаржы ұйымдарын реттеу мен қадағалау агенттігі Басқармасының 2007 жылғы 23 ақпандағы № 49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Басқармасының қаулысы</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(келісім бойынша)</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наурыз</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нарығын және қаржы ұйымдарын реттеу мен қадағалау агенттігінің кейбір нормативтік құқықтық актілеріне бағалы қағаздар нарығы мәселелері бойынша өзгерістер мен толықтырулар енгізу туралы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Басқармасының қаулысы</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ҚҚА (келісім бойынша)</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наурыз</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банктерінде клиенттердің банктік есепшоттарын ашу, жүргізу және жабу ережесін бекіту туралы» Қазақстан Республикасы Ұлттық Банкі Басқармасының 2000 жылғы 2 маусымдағы № 266 </w:t>
            </w:r>
            <w:r>
              <w:rPr>
                <w:rFonts w:ascii="Times New Roman"/>
                <w:b w:val="false"/>
                <w:i w:val="false"/>
                <w:color w:val="000000"/>
                <w:sz w:val="20"/>
              </w:rPr>
              <w:t>қаулысына</w:t>
            </w:r>
            <w:r>
              <w:rPr>
                <w:rFonts w:ascii="Times New Roman"/>
                <w:b w:val="false"/>
                <w:i w:val="false"/>
                <w:color w:val="000000"/>
                <w:sz w:val="20"/>
              </w:rPr>
              <w:t xml:space="preserve"> толықтыру енгізу туралы</w:t>
            </w:r>
          </w:p>
        </w:tc>
        <w:tc>
          <w:tcPr>
            <w:tcW w:w="3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Басқармасының қаулысы</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(келісім бойынша)</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наурыз</w:t>
            </w:r>
          </w:p>
        </w:tc>
      </w:tr>
    </w:tbl>
    <w:bookmarkStart w:name="z5" w:id="3"/>
    <w:p>
      <w:pPr>
        <w:spacing w:after="0"/>
        <w:ind w:left="0"/>
        <w:jc w:val="both"/>
      </w:pPr>
      <w:r>
        <w:rPr>
          <w:rFonts w:ascii="Times New Roman"/>
          <w:b w:val="false"/>
          <w:i w:val="false"/>
          <w:color w:val="000000"/>
          <w:sz w:val="28"/>
        </w:rPr>
        <w:t>
</w:t>
      </w:r>
      <w:r>
        <w:rPr>
          <w:rFonts w:ascii="Times New Roman"/>
          <w:b/>
          <w:i w:val="false"/>
          <w:color w:val="000000"/>
          <w:sz w:val="28"/>
        </w:rPr>
        <w:t>Ескертпе: аббревиатураларды</w:t>
      </w:r>
      <w:r>
        <w:rPr>
          <w:rFonts w:ascii="Times New Roman"/>
          <w:b/>
          <w:i w:val="false"/>
          <w:color w:val="000000"/>
          <w:sz w:val="28"/>
        </w:rPr>
        <w:t>ң</w:t>
      </w:r>
      <w:r>
        <w:rPr>
          <w:rFonts w:ascii="Times New Roman"/>
          <w:b/>
          <w:i w:val="false"/>
          <w:color w:val="000000"/>
          <w:sz w:val="28"/>
        </w:rPr>
        <w:t xml:space="preserve"> толы</w:t>
      </w:r>
      <w:r>
        <w:rPr>
          <w:rFonts w:ascii="Times New Roman"/>
          <w:b/>
          <w:i w:val="false"/>
          <w:color w:val="000000"/>
          <w:sz w:val="28"/>
        </w:rPr>
        <w:t>қ</w:t>
      </w:r>
      <w:r>
        <w:rPr>
          <w:rFonts w:ascii="Times New Roman"/>
          <w:b/>
          <w:i w:val="false"/>
          <w:color w:val="000000"/>
          <w:sz w:val="28"/>
        </w:rPr>
        <w:t xml:space="preserve"> жазылуы:</w:t>
      </w:r>
      <w:r>
        <w:br/>
      </w:r>
      <w:r>
        <w:rPr>
          <w:rFonts w:ascii="Times New Roman"/>
          <w:b w:val="false"/>
          <w:i w:val="false"/>
          <w:color w:val="000000"/>
          <w:sz w:val="28"/>
        </w:rPr>
        <w:t>
ҚҚА - Қазақстан Республикасы Қаржы нарығын және қаржы ұйымдарын реттеу мен қадағалау агенттігі</w:t>
      </w:r>
      <w:r>
        <w:br/>
      </w:r>
      <w:r>
        <w:rPr>
          <w:rFonts w:ascii="Times New Roman"/>
          <w:b w:val="false"/>
          <w:i w:val="false"/>
          <w:color w:val="000000"/>
          <w:sz w:val="28"/>
        </w:rPr>
        <w:t>
ҰБ - Қазақстан Республикасы Ұлттық Банкі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