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22f11" w14:textId="6522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 туралы" Қазақстан Республикасының Заңын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2011 жылғы 5 мамырдағы № 64-ө Өкімі</w:t>
      </w:r>
    </w:p>
    <w:p>
      <w:pPr>
        <w:spacing w:after="0"/>
        <w:ind w:left="0"/>
        <w:jc w:val="both"/>
      </w:pPr>
      <w:bookmarkStart w:name="z1" w:id="0"/>
      <w:r>
        <w:rPr>
          <w:rFonts w:ascii="Times New Roman"/>
          <w:b w:val="false"/>
          <w:i w:val="false"/>
          <w:color w:val="000000"/>
          <w:sz w:val="28"/>
        </w:rPr>
        <w:t xml:space="preserve">
      1. Қоса беріліп отырған «Мемлекеттік мүлік туралы» Қазақстан Республикасының 2011 жылғы 1 наурыздағы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іс-шаралар жоспары (бұдан әрі –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Экономикалық даму және сауда министрлiгi жыл сайын 15 ақпанға және 15 тамызға қарай Қазақстан Республикасының Үкiметiне Жоспардың iске асырылу барысы туралы ақпаратты ұсынсын.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Экономикалық даму және сауда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4"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2011 жылғы 5 мамырдағы </w:t>
      </w:r>
      <w:r>
        <w:br/>
      </w:r>
      <w:r>
        <w:rPr>
          <w:rFonts w:ascii="Times New Roman"/>
          <w:b w:val="false"/>
          <w:i w:val="false"/>
          <w:color w:val="000000"/>
          <w:sz w:val="28"/>
        </w:rPr>
        <w:t xml:space="preserve">
№ 64-ө өкімімен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мүлік туралы» Қазақстан Республикасының Заңын</w:t>
      </w:r>
      <w:r>
        <w:br/>
      </w:r>
      <w:r>
        <w:rPr>
          <w:rFonts w:ascii="Times New Roman"/>
          <w:b/>
          <w:i w:val="false"/>
          <w:color w:val="000000"/>
        </w:rPr>
        <w:t>
іске асыру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142"/>
        <w:gridCol w:w="3196"/>
        <w:gridCol w:w="2529"/>
        <w:gridCol w:w="155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мүлік мәселелері бойынша Қазақстан Республикасы Экономикалық даму және сауда, Қаржы министрліктерінің ережелеріне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қаулысы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1 шілдеге </w:t>
            </w:r>
          </w:p>
        </w:tc>
      </w:tr>
      <w:tr>
        <w:trPr>
          <w:trHeight w:val="250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қаржы басқармаларының (бөлімдерінің) ережелеріне оларға өкілеттік беруді көздейтін, оның ішінде шешім қабылдауға мемлекеттік жоспарлау бойынша және мемлекеттік мүлік бойынша орталық уәкілетті органдардың құзыреттеріне ұқсас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аудандардың, облыстық маңызы бар қалалардың жергілікті атқарушы органдары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Әкімдіктердің қаулылары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20 шілдеге</w:t>
            </w:r>
          </w:p>
        </w:tc>
      </w:tr>
      <w:tr>
        <w:trPr>
          <w:trHeight w:val="55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асыруға олардың өкілеттіктерін беруді көздейтін басқармалардың (бөлімдердің) ережелеріне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Әкімдіктердің қаулылары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20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меншікті облыстыққа және аудандыққа бөлу жөніндегі жұмыс тобын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Облыстық әкімдіктердің қаулылары</w:t>
            </w:r>
            <w:r>
              <w:br/>
            </w:r>
            <w:r>
              <w:rPr>
                <w:rFonts w:ascii="Times New Roman"/>
                <w:b w:val="false"/>
                <w:i w:val="false"/>
                <w:color w:val="000000"/>
                <w:sz w:val="20"/>
              </w:rPr>
              <w:t>
</w:t>
            </w:r>
            <w:r>
              <w:rPr>
                <w:rFonts w:ascii="Times New Roman"/>
                <w:b w:val="false"/>
                <w:i w:val="false"/>
                <w:color w:val="000000"/>
                <w:sz w:val="20"/>
              </w:rPr>
              <w:t>2. Облыстық әкімдіктердің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маусымға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деңгейден аудандық деңгейге берілуі тиіс коммуналдық мүліктің тізбесін аумақтық тиесілікті есепке ала отырып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Облыстық әкімдіктердің қаулылары</w:t>
            </w:r>
            <w:r>
              <w:br/>
            </w:r>
            <w:r>
              <w:rPr>
                <w:rFonts w:ascii="Times New Roman"/>
                <w:b w:val="false"/>
                <w:i w:val="false"/>
                <w:color w:val="000000"/>
                <w:sz w:val="20"/>
              </w:rPr>
              <w:t>
</w:t>
            </w:r>
            <w:r>
              <w:rPr>
                <w:rFonts w:ascii="Times New Roman"/>
                <w:b w:val="false"/>
                <w:i w:val="false"/>
                <w:color w:val="000000"/>
                <w:sz w:val="20"/>
              </w:rPr>
              <w:t>2. Облыстық әкімдіктердің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қыркүйекке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мүлікті, мүліктік құқықтарды және міндеттерді аудандық коммуналдық меншікке беруді осы жоспардың 5-тармағында көрсетілген Тізбеге сәйкес қамтамасыз ету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Облыстық әкімдіктердің қаулылары</w:t>
            </w:r>
            <w:r>
              <w:br/>
            </w:r>
            <w:r>
              <w:rPr>
                <w:rFonts w:ascii="Times New Roman"/>
                <w:b w:val="false"/>
                <w:i w:val="false"/>
                <w:color w:val="000000"/>
                <w:sz w:val="20"/>
              </w:rPr>
              <w:t>
</w:t>
            </w:r>
            <w:r>
              <w:rPr>
                <w:rFonts w:ascii="Times New Roman"/>
                <w:b w:val="false"/>
                <w:i w:val="false"/>
                <w:color w:val="000000"/>
                <w:sz w:val="20"/>
              </w:rPr>
              <w:t>2. Облыстық әкімдіктердің ЭДСМ-ге ақпараты</w:t>
            </w:r>
            <w:r>
              <w:br/>
            </w:r>
            <w:r>
              <w:rPr>
                <w:rFonts w:ascii="Times New Roman"/>
                <w:b w:val="false"/>
                <w:i w:val="false"/>
                <w:color w:val="000000"/>
                <w:sz w:val="20"/>
              </w:rPr>
              <w:t>
</w:t>
            </w:r>
            <w:r>
              <w:rPr>
                <w:rFonts w:ascii="Times New Roman"/>
                <w:b w:val="false"/>
                <w:i w:val="false"/>
                <w:color w:val="000000"/>
                <w:sz w:val="20"/>
              </w:rPr>
              <w:t xml:space="preserve">3. Талап құқықтарын беру шарттары (цессиялар) (коммуналдық меншіктің тиісті міндеттемелерімен ауыртпалық салынғанға)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қазанға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коммуналдық мүлікті аудандық деңгейге беру бойынша беру актілерін бекіту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Облыстардың, аудандардың, облыстық маңызы бар қалалардың жергілікті атқарушы органдарының басшылары бекіткен беру актілері</w:t>
            </w:r>
            <w:r>
              <w:br/>
            </w:r>
            <w:r>
              <w:rPr>
                <w:rFonts w:ascii="Times New Roman"/>
                <w:b w:val="false"/>
                <w:i w:val="false"/>
                <w:color w:val="000000"/>
                <w:sz w:val="20"/>
              </w:rPr>
              <w:t>
</w:t>
            </w:r>
            <w:r>
              <w:rPr>
                <w:rFonts w:ascii="Times New Roman"/>
                <w:b w:val="false"/>
                <w:i w:val="false"/>
                <w:color w:val="000000"/>
                <w:sz w:val="20"/>
              </w:rPr>
              <w:t>2. Облыстық әкімдіктердің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қарашаға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коммуналдық мүліктен берілген мүліктерді аудандық коммуналдық заңды тұлғалардың теңгеріміне қою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мүліктен берілген аудандық мемлекеттік заңды тұлғалардың жарғыларына өзгерістер мен толықтырулар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Жарғыны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қаңтарға</w:t>
            </w:r>
          </w:p>
        </w:tc>
      </w:tr>
      <w:tr>
        <w:trPr>
          <w:trHeight w:val="172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мүліктен берілген бақыланатын акционерлік қоғамдардың (жауапкершілігі шектеулі серіктестіктердің) жарғыларына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Жарғыны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қаңтарға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және облыстық коммуналдық меншік объектілері бойынша оның деректерінің өзектілігін қамтамасыз ету үшін мемлекеттік мүлік тізілімінің деректеріне қол жеткізуге мемлекеттік мүлікті есепке алу саласындағы бірыңғай оператормен шарттар жасасу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облыстық маңызы бар қалалардың, аудандардың жергілікті атқарушы органдары,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мүлікті есепке алу саласындағы бірыңғай операторы мен облыстардың, республикалық маңызы бар қалалардың, астананың, аудандардың, облыстық маңызы бар қалалардың жергілікті атқарушы органдары арасындағы шарт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31 қаңтарға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мүлікті облыстық және аудандық коммуналдық мүлікке бөлу бойынша мемлекеттік мүліктің тізіліміне өзгерістер енгізу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облыстардың, республикалық маңызы бар қалалардың, астананың, облыстық маңызы бар қалалардың, аудандардың жергілікті атқарушы органдары,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есепке алу саласындағы бірыңғай операторға электронды тасымалдағыштағы ақпарат</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қаңтарға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даму жоспарларын әзірлеу бойынша семинар-кеңес өткізу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мүдделі мемлекеттік органдар, жергілікті атқарушы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88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өзінің Стратегиялық жоспарында (аумақты дамыту бағдарламасында) көрсетілген, мемлекеттік органның стратегиялық бағыттары мен мақсаттарына қол жеткізуге әкелетін қызметтердің нақты, өлшенетін бағдарлары (оқиғалары, шарттары);</w:t>
            </w:r>
            <w:r>
              <w:br/>
            </w:r>
            <w:r>
              <w:rPr>
                <w:rFonts w:ascii="Times New Roman"/>
                <w:b w:val="false"/>
                <w:i w:val="false"/>
                <w:color w:val="000000"/>
                <w:sz w:val="20"/>
              </w:rPr>
              <w:t>
</w:t>
            </w:r>
            <w:r>
              <w:rPr>
                <w:rFonts w:ascii="Times New Roman"/>
                <w:b w:val="false"/>
                <w:i w:val="false"/>
                <w:color w:val="000000"/>
                <w:sz w:val="20"/>
              </w:rPr>
              <w:t>өзінің Стратегиялық жоспарында (аумақты дамыту бағдарламасында) көрсетілген, мемлекеттік органның стратегиялық бағыттары мен мақсаттарын орындау бойынша олардың қызметін сипаттайтын сапалы және сандық көрсеткіштер әзірлеу және мемлекеттік кәсіпорындарға және мемлекет бақылайтын акционерлік қоғамдарға (жауапкершілігі шектеулі серіктестіктерге) жеткізу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саладағы уәкілетті органдар болып табылатын орталық мемлекеттік органдар мен жергілікті бюджеттен қаржыландыратын атқарушы органдар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даму жоспарлары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қыркүйекке, жыл сайын</w:t>
            </w:r>
          </w:p>
        </w:tc>
      </w:tr>
      <w:tr>
        <w:trPr>
          <w:trHeight w:val="238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органмен мемлекеттік кәсіпорындардың және мемлекет бақылайтын акционерлік қоғамдардың (жауапкершілігі шектеулі серіктестіктердің) даму жоспарларын келісу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атқарушы органдарының басшылары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жоспарларын келісу туралы мемлекеттік органдардың хаттары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15 қазанға</w:t>
            </w:r>
          </w:p>
        </w:tc>
      </w:tr>
      <w:tr>
        <w:trPr>
          <w:trHeight w:val="34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2012-2016 жылдарға арналған даму жоспарларын бекіту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мен жергілікті бюджеттен қаржыландыратын атқарушы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кәсіпорындардың даму жоспарларын бекіту туралы бұйрықтар</w:t>
            </w:r>
            <w:r>
              <w:br/>
            </w:r>
            <w:r>
              <w:rPr>
                <w:rFonts w:ascii="Times New Roman"/>
                <w:b w:val="false"/>
                <w:i w:val="false"/>
                <w:color w:val="000000"/>
                <w:sz w:val="20"/>
              </w:rPr>
              <w:t>
</w:t>
            </w:r>
            <w:r>
              <w:rPr>
                <w:rFonts w:ascii="Times New Roman"/>
                <w:b w:val="false"/>
                <w:i w:val="false"/>
                <w:color w:val="000000"/>
                <w:sz w:val="20"/>
              </w:rPr>
              <w:t>2. Мемлекет бақылайтын акционерлік қоғамдардың (жауапкершілігі шектеулі серіктестіктердің) даму жоспарларын бекіту туралы директорлар кеңесінің (қадағалау кеңесінің) шешімдері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20 желтоқсанға</w:t>
            </w:r>
          </w:p>
        </w:tc>
      </w:tr>
      <w:tr>
        <w:trPr>
          <w:trHeight w:val="84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және мемлекет бақылайтын акционерлік қоғамдардын, (жауапкершілігі шектеулі серіктестіктердің) 2012-2016 жылдарға арналған бекітілген даму жоспарларын мемлекеттік мүліктің тізіліміне ұсыну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атқарушы органдарының басшылары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мүліктің тізіліміне электронды есептің енгізілгені туралы мемлекеттік мүлікті есепке алу саласындағы бірыңғай оператордың хабарламасы</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қатысуы бар ұлттық басқарушы холдингтердің, ұлттық холдингтердің, ұлттық компаниялардың стратегиялары мен даму жоспарларын мемлекеттік мүліктің тізіліміне ұсыну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қатысуы бар ұлттық басқарушы холдингтердің, ұлттық холдингтердің, ұлттық компаниялардың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мүліктің тізіліміне электронды есептің енгізілгені туралы мемлекеттік мүлікті есепке алу саласындағы бірыңғай оператордың хабарламасы</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операторының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жылдан бастап, жыл сайын 1 мамырға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мемлекет бақылайтын акционерлік қоғамдар (жауапкершілігі шектеулі серіктестіктер) қызметінің нәтижелерін тыңдау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саланың уәкілетті органдары болып табылатын орталық мемлекеттік органдар мен жергілікті бюджеттен қаржыландырылатын атқарушы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атқарушы органдар бекіткен ағымдағы жылы тыңдауға жататын ұйымдардың тізбесі және тыңдау кестесі</w:t>
            </w:r>
            <w:r>
              <w:br/>
            </w:r>
            <w:r>
              <w:rPr>
                <w:rFonts w:ascii="Times New Roman"/>
                <w:b w:val="false"/>
                <w:i w:val="false"/>
                <w:color w:val="000000"/>
                <w:sz w:val="20"/>
              </w:rPr>
              <w:t>
</w:t>
            </w:r>
            <w:r>
              <w:rPr>
                <w:rFonts w:ascii="Times New Roman"/>
                <w:b w:val="false"/>
                <w:i w:val="false"/>
                <w:color w:val="000000"/>
                <w:sz w:val="20"/>
              </w:rPr>
              <w:t>2. Тыңдау хаттамасы</w:t>
            </w:r>
            <w:r>
              <w:br/>
            </w:r>
            <w:r>
              <w:rPr>
                <w:rFonts w:ascii="Times New Roman"/>
                <w:b w:val="false"/>
                <w:i w:val="false"/>
                <w:color w:val="000000"/>
                <w:sz w:val="20"/>
              </w:rPr>
              <w:t>
</w:t>
            </w:r>
            <w:r>
              <w:rPr>
                <w:rFonts w:ascii="Times New Roman"/>
                <w:b w:val="false"/>
                <w:i w:val="false"/>
                <w:color w:val="000000"/>
                <w:sz w:val="20"/>
              </w:rPr>
              <w:t>3. ЭДСМ мен Қаржыминіне тыңдау хаттамасының көшірмесі бар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қарашаға, жыл сайын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мемлекет бақылайтын акционерлік қоғамдардың (жауапкершілігі шектеулі серіктестіктердің) мемлекеттік мүлік тізіліміне ақпараты ұсынуы бойынша салыстырып тексеруді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тиісті саладағы уәкілетті органдар болып табылатын орталық мемлекеттік органдар мен жергілікті бюджеттен қаржыландырылатын атқарушы органдар, облыстардың, республикалық маңызы бар қалалардың, астананың, аудандардың, облыстық маңызы бар қалалардың жергілікті атқарушы органдары,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6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тізілімін құру жөніндегі іс-шарлар жоспарын бекіту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тамызға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Соғыс уақытында реквизициялауға жататын мүлік тізбесін айқындау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2.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 уақытында реквизициялауға жататын мүлікті есепке алуды жүзеге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ЭДСМ-ге ақпаратты жинақтау үшін аудандық, областық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2. Облыстардың, республикалық маңызы бар қалалардың,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желтоқсанға</w:t>
            </w:r>
          </w:p>
        </w:tc>
      </w:tr>
      <w:tr>
        <w:trPr>
          <w:trHeight w:val="49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сатып алу туралы шарттар жобаларын қарау жөніндегі комиссияны құру және осы комиссия туралы ережені бекіту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аудандардың, облыстық маңызы бар қалалардың жергілікті өкілді органдары (келісім бойынша)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Облыстар, республикалық маңызы бар қалалар, астана, аудандар, облыстық маңызы бар қалалар мәслихаттарының шешімдері</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Облыстардың, республикалық маңызы бар қалалардың, астана әкімдіктерінің ЭДСМ-ге және ЖРБА-не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денсаулық сақтау салаларында, әрбір салаға бес пилотты мемлекеттік кәсіпорын бойынша қадағалау кеңестерін енгізу үшін кемінде он пилотты мемлекеттік кәсіпорынды айқындау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маусымға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денсаулық сақтау салаларында әрбір салаға пилотты мемлекеттік кәсіпорын бойынша қадағалау кеңесін енгізу үшін кемінде бір пилотты мемлекеттік кәсіпорынды айқындау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Әкімдіктер қаулылары</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маусымға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кеңестері бар мемлекеттік кәсіпорындардың жарғыларына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Қаржыминінің ММЖК, жергілікті атқарушы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тамызға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қадағалау кеңестерінің мүшелеріне кандидаттарды конкурстық іріктеу өткізу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тамызға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қадағалау кеңесі мүшелерінің қызметіне бағалау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мамырға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кеңесі бар мемлекеттік кәсіпорындардың қаржылық есептілігіне аудит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БҒМ, 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p>
          <w:p>
            <w:pPr>
              <w:spacing w:after="20"/>
              <w:ind w:left="20"/>
              <w:jc w:val="both"/>
            </w:pPr>
            <w:r>
              <w:rPr>
                <w:rFonts w:ascii="Times New Roman"/>
                <w:b w:val="false"/>
                <w:i w:val="false"/>
                <w:color w:val="000000"/>
                <w:sz w:val="20"/>
              </w:rPr>
              <w:t>1 мамырға,</w:t>
            </w:r>
          </w:p>
          <w:p>
            <w:pPr>
              <w:spacing w:after="20"/>
              <w:ind w:left="20"/>
              <w:jc w:val="both"/>
            </w:pPr>
            <w:r>
              <w:rPr>
                <w:rFonts w:ascii="Times New Roman"/>
                <w:b w:val="false"/>
                <w:i w:val="false"/>
                <w:color w:val="000000"/>
                <w:sz w:val="20"/>
              </w:rPr>
              <w:t>жыл сайын</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салалары Заңда көзделмеген республикалық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тиісті саладағы уәкілетті органдар болып табылатын орталық мемлекеттік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мемлекеттік кәсіпорындардың тізбесі</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қарашаға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салалары Заңда көзделмеген облыстық коммуналдық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Коммуналдық мемлекеттік кәсіпорындардың тізбесі</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қарашаға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салалары Заңда көзделмеген аудандық коммуналдық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Аудандық коммуналдық мемлекеттік кәсіпорындардың тізбесі</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қарашаға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енгізілген республикалық мемлекеттік кәсіпорындардың, осы мемлекеттік кәсіпорындарға қатысты одан әрі іс-әрекетке функционалдық талдау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Қаржымині, БҚА, тиісті саладағы уәкілетті органдар болып табылатын орталық мемлекеттік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енгізілген облыстық коммуналдық мемлекеттік кәсіпорындардың, осы мемлекеттік кәсіпорындарға қатысты одан әрі іс-әрекетке функционалдық талдау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қалалар, астана әкімдіктеріне ұсыныстар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енгізілген аудандық коммуналдық мемлекеттік кәсіпорындардың, осы мемлекеттік кәсіпорындарға қатысты одан әрі іс-әрекетке функционалдық талдау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қалалардың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қалалардың әкімдіктеріне ұсыныстар</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 тарату, қайта ұйымдастыру немесе жекешелендіру туралы шешім қабылдау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ЭДСМ, Қаржымині,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наурызға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коммуналдық мемлекеттік кәсіпорындарды тарату, қайта ұйымдастыру немесе жекешелендіру туралы шешім қабылдау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Облыстар, республикалық маңызы бар қалалар, астана әкімдігінің қаулылары</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наурызға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коммуналдық мемлекеттік кәсіпорындарды тарату, қайта ұйымдастыру немесе жекешелендіру туралы шешім қабылдау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Аудандар, облыстық маңызы бар қалалар әкімдіктерінің қаулылары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наурызға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 тарату, қайта ұйымдастыру немесе жекешелендіру бойынша жұмыс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ММЖК, тиісті саладағы уәкілетті органдар болып табылатын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ММЖК-нің (республикалық жеке меншік бойынша) ЭДСМ-ге ақпараты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наурызға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ұйымдастырылатын мемлекеттік органдардың жарғыларына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ММЖК, тиісті саладағы уәкілетті органдар болып табылатын орталық мемлекеттік органдар, БҚА, 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Қаржымині ММЖК-нің (республикалық жеке меншік бойынша) ЭДСМ-ге ақпараты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қыркүйекке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бойынша мемлекеттік мүлік тізіліміне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есепке алу саласындағы бірыңғай операторға ақпарат</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қазанға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республикалық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тиісті саладағы уәкілетті органдар болып табылатын орталық мемлекеттік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республикалық мемлекеттік кәсіпорындардың тізбесі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облыстық коммуналдық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республикалық маңызы бар қалалардың, астананың жергілікті атқарушы органдары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облыстық коммуналдық мемлекеттік кәсіпорындардың тізбесі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аудандық коммуналдық мемлекеттік кәсіпорындар тізбесін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кәсіпорындары бар аудандық коммуналдық мемлекеттік кәсіпорындардың тізбесі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Тізбеге енгізілген, еншілес кәсіпорындары бар республикалық мемлекеттік кәсіпорындардың, олардың еншілес кәсіпорындарына қатысты одан әрі іс-әрекетке функционалдық талдау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БҚА, тиісті саладағы уәкілетті органдар болып табылатын орталық мемлекеттік органдар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Тізбеге енгізілген, еншілес кәсіпорындары бар облыстық мемлекеттік кәсіпорындардың, олардың еншілес кәсіпорындарына қатысты одан әрі іс-әрекетке функционалдық талдау жүргізу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қалалар, астананың әкімдіктер іне ұсыныс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Тізбеге енгізілген, еншілес кәсіпорындары бар аудандық мемлекеттік кәсіпорындардың, олардың еншілес кәсіпорындарына қатысты одан әрі іс-әрекетке функционалдық талдау жүргізу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әкімдіктеріне ұсыныс</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кәсіпорындардың еншілес кәсіпорындарын тарату, қайта ұйымдастыру немесе жекешелендіру туралы шешім қабылдау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ЭДСМ, Қаржымині,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ақпанға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коммуналдық мемлекеттік кәсіпорындардың еншілес кәсіпорындарын тарату, қайта ұйымдастыру немесе жекешелендіру туралы шешім қабылдау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Облыстар, республикалық маңызы бар қалалар, астана әкімдіктерінің қаулылары</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ақпанға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коммуналдық мемлекеттік кәсіпорындардың еншілес кәсіпорындарын тарату, қайта ұйымдастыру немесе жекешелендіру туралы шешім қабылдау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 БҚА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Аудандар, облыстық маңызы бар қалалар әкімдіктерінің қаулысы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ақпанға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 еншілес кәсіпорындарын тарату, қайта ұйымдастыру немесе жекешелендіру жөнінде жұмыс жүргізу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ММЖК, тиісті саладағы уәкілетті органдар болып табылатын орталық мемлекеттік органдар, БҚА, 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Қаржымині ММЖК-нің (республикалық жеке меншік бойынша) ЭДСМ-ге ақпараты</w:t>
            </w:r>
            <w:r>
              <w:br/>
            </w:r>
            <w:r>
              <w:rPr>
                <w:rFonts w:ascii="Times New Roman"/>
                <w:b w:val="false"/>
                <w:i w:val="false"/>
                <w:color w:val="000000"/>
                <w:sz w:val="20"/>
              </w:rPr>
              <w:t>
</w:t>
            </w:r>
            <w:r>
              <w:rPr>
                <w:rFonts w:ascii="Times New Roman"/>
                <w:b w:val="false"/>
                <w:i w:val="false"/>
                <w:color w:val="000000"/>
                <w:sz w:val="20"/>
              </w:rPr>
              <w:t>2. Аудандар, облыстық маңызы бар қалалар әкімдіктерінің ЭДСМ-ге ақпаратты жинақтау үшін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еншілес кәсіпорындары бар мемлекеттік кәсіпорындар бойынша мемлекеттік мүлік тізіліміне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 Мемлекеттік мүлікті есепке алу саласындағы бірыңғай оператор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есепке алу саласындағы бірыңғай операторға ақпарат</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тамызға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еншілес кәсіпорындары бар мемлекеттік кәсіпорындар жарғыларына өзгерістер енгізу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ММЖК, тиісті саладағы уәкілетті органдар болып табылатын орталық мемлекеттік органдар, БҚА, 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Қаржымині ММЖК-нің (республикалық жеке меншік бойынша) ЭДСМ-ге ақпараты</w:t>
            </w:r>
            <w:r>
              <w:br/>
            </w:r>
            <w:r>
              <w:rPr>
                <w:rFonts w:ascii="Times New Roman"/>
                <w:b w:val="false"/>
                <w:i w:val="false"/>
                <w:color w:val="000000"/>
                <w:sz w:val="20"/>
              </w:rPr>
              <w:t>
</w:t>
            </w:r>
            <w:r>
              <w:rPr>
                <w:rFonts w:ascii="Times New Roman"/>
                <w:b w:val="false"/>
                <w:i w:val="false"/>
                <w:color w:val="000000"/>
                <w:sz w:val="20"/>
              </w:rPr>
              <w:t>2.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3.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құрылған, АҚ немесе ЖШС нысандарынан басқа, коммерциялық заңды тұлғалардың жарғылық капиталында қатысу үлестерін өткізу немесе оларды АҚ немесе ЖШС қайта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 бақылайтын АҚ-тың (ЖШС), ұлттық басқарушы холдингтердің, ұлттық холдингтердің, ұлттық компаниялардың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құрылған, АҚ немесе ЖШС нысандарынан басқа, коммерциялық заңды тұлғаларының жарғылық капиталында қатысу үлестерін өткізу немесе оларды АҚ немесе ЖШС қайта құру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 бақылайтын АҚ (ЖШС)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ЭДСМ-ге ақпаратты жинақтау үшін аудандық, облыстық маңызы бар қалалар әкімдіктерінің облыстар әкімдіктеріне ақпараты</w:t>
            </w:r>
            <w:r>
              <w:br/>
            </w:r>
            <w:r>
              <w:rPr>
                <w:rFonts w:ascii="Times New Roman"/>
                <w:b w:val="false"/>
                <w:i w:val="false"/>
                <w:color w:val="000000"/>
                <w:sz w:val="20"/>
              </w:rPr>
              <w:t>
</w:t>
            </w:r>
            <w:r>
              <w:rPr>
                <w:rFonts w:ascii="Times New Roman"/>
                <w:b w:val="false"/>
                <w:i w:val="false"/>
                <w:color w:val="000000"/>
                <w:sz w:val="20"/>
              </w:rPr>
              <w:t>2. Облыстар, республикалық маңызы бар қалалар, астана әкімдіктерінің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желтоқсанға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Бақыланатын АҚ (ЖШС) корпоративтік құрылым бойынша мемлекеттік мүлік тізіліміне ақпаратты ұсыну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есепке алу саласындағы бірыңғай операторға ақпарат</w:t>
            </w:r>
            <w:r>
              <w:br/>
            </w:r>
            <w:r>
              <w:rPr>
                <w:rFonts w:ascii="Times New Roman"/>
                <w:b w:val="false"/>
                <w:i w:val="false"/>
                <w:color w:val="000000"/>
                <w:sz w:val="20"/>
              </w:rPr>
              <w:t>
</w:t>
            </w:r>
            <w:r>
              <w:rPr>
                <w:rFonts w:ascii="Times New Roman"/>
                <w:b w:val="false"/>
                <w:i w:val="false"/>
                <w:color w:val="000000"/>
                <w:sz w:val="20"/>
              </w:rPr>
              <w:t>2. Мемлекеттік мүлікті есепке алу саласындағы бірыңғай оператордың ЭДСМ-ге ақпараты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 сәуірге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басқару саласындағы мемлекеттік саясатты қамтамасыз ету туралы ұлттық компаниялар президентімен (басқарма төрағасының), басқа басқарушы қызметкерлерімен еңбек шартына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атқарушы органдар, «Қазақстан Ғарыш Сапары» ұлттық компаниясы» АҚ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ЭДСМ-ге ақпарат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мамырға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мәмілелер туралы шешім қабылдау тәртібі бойынша ұлттық компаниялардың жарғыларына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Қаржыминінің ММЖК, ұлттық басқарушы холдингтердің, ұлттық холдингтердің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ЭДСМ-ге ақпарат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қыркүйекке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АҚ, «Зерде» АҚ және «Ұлттық медициналық холдинг» АҚ директорлар кеңесінің құрамына ЭДСМ өкілін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БАМ, ДСМ, ЭДСМ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туралы» Қазақстан Республикасының Заңына сәйкес директорлар кеңесі мен басқарма құзыретінің мәселелері бойынша ұлттық басқарушы холдингтердің, ұлттық холдингтердің жарғыларына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саладағы уәкілетті органдар болып табылатын орталық мемлекеттік органдар, Қаржыминінің ММЖК, ұлттық басқарушы холдингтердің, ұлттық холдингтердің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ЭДСМ-ге ақпарат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 туралы» Қазақстан Республикасының Заңына сәйкес директорлар кеңесі туралы және басқарма туралы ережелерге өзгерістер енгізу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холдингтердің, ұлттық холдингтердің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Директорлар кеңесінің шешімі</w:t>
            </w:r>
            <w:r>
              <w:br/>
            </w:r>
            <w:r>
              <w:rPr>
                <w:rFonts w:ascii="Times New Roman"/>
                <w:b w:val="false"/>
                <w:i w:val="false"/>
                <w:color w:val="000000"/>
                <w:sz w:val="20"/>
              </w:rPr>
              <w:t>
</w:t>
            </w:r>
            <w:r>
              <w:rPr>
                <w:rFonts w:ascii="Times New Roman"/>
                <w:b w:val="false"/>
                <w:i w:val="false"/>
                <w:color w:val="000000"/>
                <w:sz w:val="20"/>
              </w:rPr>
              <w:t>2. ЭДСМ-ге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шілдеге</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корпорациялардың ұлттық компания мәртебесі айқындап, оларды қайта ұйымдастыру рәсімін үдерісін аяқтау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Қаржыминіне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31 мамырға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 тізбесіне енгізу үшін ӘКК құру туралы әкімдіктердің қаулыларын ЭДСМ-ге, БҚА-ға ұсыну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БҚА-ға хат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маусымға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 жарғыларына мынадай өзгерістер енгізу:</w:t>
            </w:r>
            <w:r>
              <w:br/>
            </w:r>
            <w:r>
              <w:rPr>
                <w:rFonts w:ascii="Times New Roman"/>
                <w:b w:val="false"/>
                <w:i w:val="false"/>
                <w:color w:val="000000"/>
                <w:sz w:val="20"/>
              </w:rPr>
              <w:t>
</w:t>
            </w:r>
            <w:r>
              <w:rPr>
                <w:rFonts w:ascii="Times New Roman"/>
                <w:b w:val="false"/>
                <w:i w:val="false"/>
                <w:color w:val="000000"/>
                <w:sz w:val="20"/>
              </w:rPr>
              <w:t>1) ұлттық компанияның мәртебесін айқындау бойынша;</w:t>
            </w:r>
            <w:r>
              <w:br/>
            </w:r>
            <w:r>
              <w:rPr>
                <w:rFonts w:ascii="Times New Roman"/>
                <w:b w:val="false"/>
                <w:i w:val="false"/>
                <w:color w:val="000000"/>
                <w:sz w:val="20"/>
              </w:rPr>
              <w:t>
</w:t>
            </w:r>
            <w:r>
              <w:rPr>
                <w:rFonts w:ascii="Times New Roman"/>
                <w:b w:val="false"/>
                <w:i w:val="false"/>
                <w:color w:val="000000"/>
                <w:sz w:val="20"/>
              </w:rPr>
              <w:t>2) ірі мәміле бойынша директорлар кеңесінің және басқарманың құзыреті бойынша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Қаржыминіне ақпарат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қыркүйекке</w:t>
            </w:r>
          </w:p>
        </w:tc>
      </w:tr>
    </w:tbl>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Еcкертпе: аббревиатуралардың толық жазылуы:</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xml:space="preserve">
ММЖК – Қазақстан Республикасы Қаржы министрлігінің Мемлекеттік мүлік және жекешелендіру комитеті </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xml:space="preserve">
ҰҒА – Қазақстан Республикасы Ұлттық ғарыш агенттігі </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ЖРБА – Қазақстан Республикасы Жер ресурстарын басқару агенттігі</w:t>
      </w:r>
      <w:r>
        <w:br/>
      </w:r>
      <w:r>
        <w:rPr>
          <w:rFonts w:ascii="Times New Roman"/>
          <w:b w:val="false"/>
          <w:i w:val="false"/>
          <w:color w:val="000000"/>
          <w:sz w:val="28"/>
        </w:rPr>
        <w:t>
ҰБХ – ұлттық басқарушы холдинг</w:t>
      </w:r>
      <w:r>
        <w:br/>
      </w:r>
      <w:r>
        <w:rPr>
          <w:rFonts w:ascii="Times New Roman"/>
          <w:b w:val="false"/>
          <w:i w:val="false"/>
          <w:color w:val="000000"/>
          <w:sz w:val="28"/>
        </w:rPr>
        <w:t>
ҰК – ұлттық компания</w:t>
      </w:r>
      <w:r>
        <w:br/>
      </w:r>
      <w:r>
        <w:rPr>
          <w:rFonts w:ascii="Times New Roman"/>
          <w:b w:val="false"/>
          <w:i w:val="false"/>
          <w:color w:val="000000"/>
          <w:sz w:val="28"/>
        </w:rPr>
        <w:t>
АҚ –  акционерлік қоғам</w:t>
      </w:r>
      <w:r>
        <w:br/>
      </w:r>
      <w:r>
        <w:rPr>
          <w:rFonts w:ascii="Times New Roman"/>
          <w:b w:val="false"/>
          <w:i w:val="false"/>
          <w:color w:val="000000"/>
          <w:sz w:val="28"/>
        </w:rPr>
        <w:t>
ЖШС – жауапкершілігі шектеулі серіктестік</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