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d2cd" w14:textId="f6cd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Т.О. Толқымбаев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28 мамырдағы № 75-ө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Тілеубек Оңайбекұлы Толқымбаев Қазақстан Республикасы Премьер-Министрінің Кеңсесі Ұйымдастыру жұмысы және аумақтық даму бөлімінің бас инспекторы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