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aa2b" w14:textId="ee1a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2009 жылғы 27 қазандағы № 151-ө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25 маусымдағы № 84-ө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 қорғау және сот жүйелерін жаңғырту жөнінде ұсыныстар әзірлеу үшін жұмыс тобын құру туралы» Қазақстан Республикасы Премьер-Министрінің 2009 жылғы 27 қазандағы № 151-ө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 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Бекназаров             - Қазақстан Республикасы Жоғарғы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 Әбдіханұлы        Төрағасы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Дауылбаев              - Қазақстан Республикасының Бас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Қайзоллаұлы        (келісім бойынша)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құрамынан Мұсабек Тұрғынбекұлы Әлімбеков және Қайрат Әбдіразақұлы Мәми шығарылсын.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