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bc30" w14:textId="ce4b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Азаматтық форумды дайындау және өткізу жөніндегі ұйымдастыру комитетінің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11 шілдедегі № 91-ө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2011 жылғы қыркүйек-қазанда Астана қаласында V Азаматтық форумды (бұдан әрі – форум) сапалы дайындауды және өткізуді қамтамасыз ету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форумды дайындау және өткізу жөніндегі ұйымдастыру комитетінің құрамы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өкімнің орындалуын бақылау Қазақстан Республикасы Премьер-Министрінің бірінші орынбасары Ө.Е.Шөкеевке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 Азаматтық форумды дайындау және өткізу жөніндегі</w:t>
      </w:r>
      <w:r>
        <w:br/>
      </w:r>
      <w:r>
        <w:rPr>
          <w:rFonts w:ascii="Times New Roman"/>
          <w:b/>
          <w:i w:val="false"/>
          <w:color w:val="000000"/>
        </w:rPr>
        <w:t>
ұйымдастыру комитетінің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Шөкеев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     Премьер-Министрінің бірінші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Құл-Мұхаммед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Абрарұлы               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Соловьева                   - Қазақстан Республикасының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Сағадибекқызы           Мәжілісінің депутаты, «Қазақстанның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азаматтық альянсы»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бірлестігінің президенті, жетекшінің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Нұрғазиева                  - Қазақстан Республикасы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Бану Ғаниқызы                 министрлігі Қоғамдық-саяси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Әбдіқалықова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Гүлшара Наушақызы             халықты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Әшім       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Нұрғали Сәдуақасұлы           ортаны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       - Қазақстан Республикасының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      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Жұмағұлов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   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Қазыханов                   - Қазақстан Республикасының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Хозеұлы    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Қайырбекова     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Зекенқызы            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Қасымов                     - 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Қалмұханбет Нұрмұханбетұлы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      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Аманбаев     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Әмірхан Тапашұлы    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              жаңа технологиялар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Мыңбай                      - 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Қамзабекұлы            Әкімшілігінің Ішкі саясат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меңгерушісі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