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8bb7" w14:textId="b168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монополияға қарсы органының 20 жылдығына арналған Монополияға қарсы саясат жөніндегі мемлекетаралық кеңестің отырысын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 тамыздағы № 101-ө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2011 жылғы 10 - 12 қазан аралығында Алматы қаласында Қазақстан Республикасының монополияға қарсы органының 20 жылдығына арналған Монополияға қарсы саясат жөніндегі мемлекетаралық кеңестің (бұдан әрі - МСМК) отырысын өткізу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Бәсекелестікті қорғау агенттігі (Монополияға қарсы агенттік) Қазақстан Республикасының мүдделі орталық атқарушы органдарымен бірлесіп, Қазақстан Республикасының монополияға қарсы органының 20 жылдығына арналған МСМК-ның отырысын өткізу жөніндегі ұйымдастыру іс-шараларының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2011 жылғы 10 - 12 қазан аралығында Қазақстан Республикасының монополияға қарсы органының 20 жылдығына арналған МСМК-ның отырысын өткізуге жұмсалатын шығыстарды 2011 жылға арналған республикалық бюджетте 006 «Өкілдік шығындар» бюджеттік бағдарламасы бойынша көзделген қаражат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 делегация мүшелерінің әуежайдағы, тұратын және болатын орындарындағы қауіпсіздігін, сондай-ақ жүретін бағыттары бойынша бірге жүруді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 мен Алматы облысының әкімдері Қазақстан Республикасы Бәсекелестікті қорғау агенттігімен (Монополияға қарсы агенттік) бірлесіп, Қазақстан Республикасының монополияға қарсы органының 20 жылдығына арналған МСМК отырысын өткізу, МСМК-ға қатысушы делегация мүшелерін шығарып салу жөніндегі ұйымдастыру іс-шараларының орындалуын, іс-шаралар өткізетін жерлерді дайындау мен безендіруді, іс-шаралар өткізу үшін залдарды, қатысушыларды орналастыру үшін қонақ үйлерді брондауды, МСМК-ға қатысушыларға көліктік қызмет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өкімнің іске асырылуын бақылау Қазақстан Республикасы Бәсекелестікті қорғау агенттігіне (Монополияға қарсы агенттік)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