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41e58" w14:textId="0141e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кейбір заңнамалық актілеріне жер қатынастарын реттеу мәселелері бойынша өзгерістер мен толықтырулар енгізу туралы" Қазақстан Республикасының 2011 жылғы 20 шілдедегі Заңын iске асыру жөнiндегi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2011 жылғы 1 қыркүйектегі № 120-ө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«Қазақстан Республикасының кейбір заңнамалық актілеріне жер қатынастарын реттеу мәселелері бойынша өзгерістер мен толықтырулар енгізу туралы» Қазақстан Республикасының 2011 жылғы 20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қабылдануы қажет нормативтік құқықтық актілердің тізбесі (бұдан әрі – тізбе)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мемлекеттік органдары: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тізбеге сәйкес нормативтік құқықтық актілердің жобаларын әзірлесін және белгіленген тәртіппен Қазақстан Республикасының Үкіметіне бекітуге енгізсін;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тиісті ведомстволық нормативтік құқықтық актіні қабылдасын және Қазақстан Республикасының Үкіметін қабылданған шаралар туралы хабардар етсін.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                            К. 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 қыркүйектегі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120-ө өкімімен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«Қазақстан Республикасының кейбір заңнамалық актілеріне жер</w:t>
      </w:r>
      <w:r>
        <w:br/>
      </w:r>
      <w:r>
        <w:rPr>
          <w:rFonts w:ascii="Times New Roman"/>
          <w:b/>
          <w:i w:val="false"/>
          <w:color w:val="000000"/>
        </w:rPr>
        <w:t>
қатынастарын реттеу мәселелері бойынша өзгерістер мен</w:t>
      </w:r>
      <w:r>
        <w:br/>
      </w:r>
      <w:r>
        <w:rPr>
          <w:rFonts w:ascii="Times New Roman"/>
          <w:b/>
          <w:i w:val="false"/>
          <w:color w:val="000000"/>
        </w:rPr>
        <w:t>
толықтырулар енгізу туралы» Қазақстан Республикасының</w:t>
      </w:r>
      <w:r>
        <w:br/>
      </w:r>
      <w:r>
        <w:rPr>
          <w:rFonts w:ascii="Times New Roman"/>
          <w:b/>
          <w:i w:val="false"/>
          <w:color w:val="000000"/>
        </w:rPr>
        <w:t>
2011 жылғы 20 шілдедегі Заңын іске асыру мақсатында қабылдануы</w:t>
      </w:r>
      <w:r>
        <w:br/>
      </w:r>
      <w:r>
        <w:rPr>
          <w:rFonts w:ascii="Times New Roman"/>
          <w:b/>
          <w:i w:val="false"/>
          <w:color w:val="000000"/>
        </w:rPr>
        <w:t>
қажет нормативтік құқықтық актілердің 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8"/>
        <w:gridCol w:w="7076"/>
        <w:gridCol w:w="2659"/>
        <w:gridCol w:w="1744"/>
        <w:gridCol w:w="1663"/>
      </w:tblGrid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Нормативтік құқықтық актінің атауы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нысаны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Жауапты мемлекеттік органдар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Аумақтық сулар алып жатқан жер учаскелерін жасанды ғимараттар салу үшін беру қағидасын бекіту туралы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ЖРА, МГМ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тамыз</w:t>
            </w:r>
          </w:p>
        </w:tc>
      </w:tr>
      <w:tr>
        <w:trPr>
          <w:trHeight w:val="141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жерді ұтымды пайдалану қағидасын бекіту туралы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ЖРА, АШМ 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  тамыз</w:t>
            </w:r>
          </w:p>
        </w:tc>
      </w:tr>
      <w:tr>
        <w:trPr>
          <w:trHeight w:val="250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«Қазақстан Республикасы Жер ресурстарын басқару агенттігінiң ережесiн бекiту туралы» Қазақстан Республикасы Үкіметінің 2005 жылғы 14 қаңтардағы № 14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ЖРА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  тамыз</w:t>
            </w:r>
          </w:p>
        </w:tc>
      </w:tr>
      <w:tr>
        <w:trPr>
          <w:trHeight w:val="3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«Ерекше қорғалатын табиғи аумақтардың жерін босалқы жерге ауыстыру ережесін бекіту туралы» Қазақстан Республикасы Үкіметінің 2009 жылғы 17 ақпандағы № 172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 енгізу туралы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АШМ, ЖРА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тамыз</w:t>
            </w:r>
          </w:p>
        </w:tc>
      </w:tr>
      <w:tr>
        <w:trPr>
          <w:trHeight w:val="1560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«Жер учаскелерi жеке меншiкке берiлген кезде, мемлекет немесе мемлекеттiк жер пайдаланушылар жалға берген кезде олар үшiн төлемақының базалық ставкаларын, сондай-ақ жер учаскелерiн жалдау құқығын сату төлемақысының мөлшерiн бекiту туралы» Қазақстан Республикасы Үкіметінің 2003 жылғы 2 қыркүйектегі № 890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өзгерістер мен толықтырулар енгізу туралы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ЖРА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тамыз</w:t>
            </w:r>
          </w:p>
        </w:tc>
      </w:tr>
      <w:tr>
        <w:trPr>
          <w:trHeight w:val="765" w:hRule="atLeast"/>
        </w:trPr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Көтермелеудің салалық жүйесін бекіту туралы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1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ЖРА</w:t>
            </w:r>
          </w:p>
        </w:tc>
        <w:tc>
          <w:tcPr>
            <w:tcW w:w="1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тамыз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Ескертпе: аббревиатураларды</w:t>
      </w:r>
      <w:r>
        <w:rPr>
          <w:rFonts w:ascii="Times New Roman"/>
          <w:b/>
          <w:i w:val="false"/>
          <w:color w:val="000000"/>
          <w:sz w:val="28"/>
        </w:rPr>
        <w:t>ң</w:t>
      </w:r>
      <w:r>
        <w:rPr>
          <w:rFonts w:ascii="Times New Roman"/>
          <w:b/>
          <w:i w:val="false"/>
          <w:color w:val="000000"/>
          <w:sz w:val="28"/>
        </w:rPr>
        <w:t xml:space="preserve"> толы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 xml:space="preserve">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ЖРА – Қазақстан Республикасы Жер ресурстарын басқару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МГМ – Қазақстан Республикасы Мұнай және газ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АШМ – Қазақстан Республикасы Ауыл шаруашылығы министрлігі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