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d488" w14:textId="b8dd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нашақорлыққа және есірткі бизнесіне қарсы іс-қимылға бағытталған қызметін үйлестіру жөніндегі ведомствоаралық штаб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15 қыркүйектегі № 129-ө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Нашақорлықтың алдын алу және есірткі құралдарының, психотроптық заттар мен прекурсорлардың заңсыз айналымына қарсы іс-қимыл саласындағы мемлекеттік органдар қызметінің тиімділігін арттыру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құрамда Мемлекеттік органдардың нашақорлыққа және есірткі бизнесіне қарсы іс-қимылға бағытталған қызметін үйлестіру жөніндегі ведомствоаралық штаб (бұдан әрі – Ведомствоаралық штаб)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Ведомствоаралық штабтың қызметін ұйымдастырушылық-техникалық қамтамасыз ету Қазақстан Республикасы Ішкі істер министрлігіне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 мүдделі мемлекеттік органдармен бірлесіп, үш ай мерзімде Ведомствоаралық штаб туралы ережені әзірлесін және бірлескен бұйрықпен бекітсін.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Облыстардың, Астана және Алматы қалаларының әкімдеріне нашақорлыққа және есірткі бизнесіне қарсы іс-қимылға бағытталған қызметті үйлестіру жөніндегі өңірлік ведомствоаралық штабтар құру ұсынылсын.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15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129-ө өкімімен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құрылған        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нашақорлыққа және есірткі бизнесіне қарсы іс-қимылға бағытталған қызметін үйлестіру жөніндегі ведомствоаралық штабтың 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Үкіметінің 04.09.2014 </w:t>
      </w:r>
      <w:r>
        <w:rPr>
          <w:rFonts w:ascii="Times New Roman"/>
          <w:b w:val="false"/>
          <w:i w:val="false"/>
          <w:color w:val="ff0000"/>
          <w:sz w:val="28"/>
        </w:rPr>
        <w:t>N 970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 енгізілді - ҚР Премьер-Министрінің 29.11.2016 </w:t>
      </w:r>
      <w:r>
        <w:rPr>
          <w:rFonts w:ascii="Times New Roman"/>
          <w:b w:val="false"/>
          <w:i w:val="false"/>
          <w:color w:val="ff0000"/>
          <w:sz w:val="28"/>
        </w:rPr>
        <w:t>№ 118-ө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02.06.20206 </w:t>
      </w:r>
      <w:r>
        <w:rPr>
          <w:rFonts w:ascii="Times New Roman"/>
          <w:b w:val="false"/>
          <w:i w:val="false"/>
          <w:color w:val="ff0000"/>
          <w:sz w:val="28"/>
        </w:rPr>
        <w:t>№ 78-ө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ҚР Үкіметінің 26.02.2021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Қазақстан Республикасының Ішкі істер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 Есірткі қылмысына қарсы іс-қимыл департаментінің басшысы,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Цифрлық даму, инновация және аэроғарыш өнеркәсібі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Ақпарат және қоғамдық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Қарулы Күштерінің Бас штабы бастығының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