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be0d" w14:textId="cfcb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Түркітілдес мемлекеттердің ынтымақтастық кеңесінің мемлекет басшыларының 1-ші Саммитін дайындау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12 қазандағы № 135-ө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2011 жылғы 20 – 21 қазанда Алматы қаласында Түркітілдес мемлекеттердің ынтымақтастық кеңесінің мемлекеттер басшыларының 1-ші Саммитін (бұдан әрі – ТМЫК 1-ші Саммиті) дайындау және жоғары деңгейде өткізу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Сыртқы істер министрлігі ТМЫК 1-ші Саммитін дайындау және өткізу жөніндегі протоколдық-ұйымдастыру іс-шараларын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Іс басқармасы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өкімнің қосымшасына сәйкес ресми делегациялардың басшылары мен мүшелеріне жоғары деңгейде қызмет көрсету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Әзірбайжан Республикасы, Қырғыз Республикасы, Түрік Республикасы (бұдан әрі – мүше мемлекеттер) ресми делегацияларының басшылары мен мүшелеріне – «1+5» форматы;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ТМЫК Хатшылығының басшысы мен мүшелеріне – «1+5» форматы бойынша ұйымдастыру шараларын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2011 жылғы 20 – 22 қазан кезеңінде: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тармақтың 1) тармақшасының екінші абзацында көрсетілген мүше мемлекеттердің ресми делегацияларының басшылары мен мүшелерін «1+5» форматы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тармақтың 1) тармақшасында көрсетілген ТМЫК Хатшылығының басшысын және мүшелерін «1 (басшы)» форматы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Күзет қызметінің қызметкерлерін қонақүйлерге орналастыруды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ресми делегациялардың басшылары жұбайларымен келген жағдайда, осы тармақтың 1), 2) тармақшаларында көрсетілген форматтар ресми делегациялар басшыларының жұбайларын (зайыптарын) қосымша енгізу ескеріле отырып, түзетілсін;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ТМЫК 1-ші Саммитін өткізуге шығыстарды қаржыландыруды 2011 жылға арналған республикалық бюджетте 001 «Мемлекет басшысының, Премьер-Министрдің және мемлекеттік органдардың басқа да лауазымды адамдарының қызметін қамтамасыз ету», 003 «Халықтың республикалық деңгейдегі санитарлық-эпидемиологиялық салауаттылығы» және 004 «Жекелеген азаматтар санатына медициналық көмек көрсету» бағдарламалары бойынша көзделген қаражат есебінен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Президентінің Күзет қызметі (келісім бойынша), Қазақстан Республикасы Ұлттық қауіпсіздік комитеті (келісім бойынша), Қазақстан Республикасы Ішкі істер министрлігі ТМЫК 1-ші Саммитіне қатысушылардың Алматы қаласының әуежайында, тұру және бару орындарындағы қауіпсіздігін, жүру бағдарлары бойынша бірге жүруді, сонымен қатар арнайы ұшақтарды күзетуді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Көлік және коммуникациялар министрлігі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Қорғаныс министрлігімен бірлесіп, осы өкімнің 2-тармағының 1) тармақшасында көрсетілген ресми делегациялар басшыларының арнайы ұшақтарының ұшуын, Алматы қаласының әуежайында қонуын және одан ұшып шығуын;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арнайы ұшақтарға техникалық қызмет көрсетуді, олардың тұрағын және жанармай құюды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Мәдениет министрлігі Қазақстан Республикасының Президенті атынан қабылдау кезінде концерттік бағдарлама ұйымдастыруды және іс-шараны қажетті техникалық қолдауды (дыбыс, жарықпен қамтамасыз ету және сахнаны безендіру)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Алматы қаласының әкімдігі ресми делегациялардың басшылары мен мүшелерін және ТМЫК Бас Хатшысын Алматы қаласының әуежайында қарсы алу және шығарып салу бойынша ұйымдастыру іс-шараларының орындалуын, әуежайдың, көшелер мен тұру орындарының безендірілуін, сондай-ақ мәдени бағдарлама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Астана және Алматы қалаларының әкімдіктері Қазақстан Республикасы Сыртқы істер министрлігі ұсынған тізімге сәйкес Саммитке қатысушыларды қарсы алу және шығарып салу бойынша ұйымдастыру іс-шараларының орындалуын қамтамасыз ету үшін Астана және Алматы қалаларының әуежайының VIP залдарын ақысыз негізде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Байланыс және ақпарат министрлігі бұқаралық ақпарат құралдарының өкілдеріне техникалық және ақпараттық қызмет көрсетуді (баспасөз орталығы, компьютерлер, факс, халықаралық байланыс, жедел интернет)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Республикалық ұланы (келісім бойынша) Алматы қаласының әуежайында ресми делегациялар басшыларын қарсы алу және шығарып салу рәсімдеріне қатыссын.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өкімнің орындалуын бақылау Қазақстан Республикасы Сыртқы істер министрлігіне жүктелсін.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135-ө өкіміне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"/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Түркітілдес мемлекеттердің ынтымақтастық кеңесінің 1-ші Саммитінің ресми делегацияларының басшылары мен мүшелеріне қызмет көрсету жөніндегі ұйымдастыру шаралары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ТМЫК 1-ші Саммитін өткізу үшін Алматы қаласындағы қонақүйлердің залдарын жалға 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Баспа өнімдерін (бейдждер, сапар бағдарламалары, автокөліктерге арнайы рұқсатнамалар, куверттік карталар, қабылдауға шақырулар және т.б.), сондай-ақ кеңсе керек-жарақтарын (блокноттар, қаламдар және т.б.) дайындау.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ТМЫК 1-ші Саммитінің ресми делегацияларының басшылары мен мүшелері үшін сыйлықтар және кәдесыйлар сатып 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Ресми делегациялардың басшыларын қарсы алу және шығарып салу кезінде Алматы қаласының әуежайында шай дастарханын ұйымдастыру және гүлмен безендіру.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Президенті атынан іс-шаралар өткізілетін орындарды гүлмен безендіру.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Ресми делегациялар басшылары мен мүшелері үшін Қазақстан Республикасының Президенті атынан қабылдаулар (ертеңгі, түскі, кешкі астар), бейресми қабылдау, сондай-ақ Қазақстан Республикасының Президенті атынан болатын қабылдауларда техникалық үстелдер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2011 жылғы 17 – 23 қазанда ресми делегациялардың басшылары мен мүшелеріне көліктік қызмет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Ресми делегациялардың басшылары мен мүшелеріне медициналық қызмет көрсету.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