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2fdc" w14:textId="d782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көмек және техникалық жәрдем көрсету жөнінде Қазақстан агенттігін құру бойынша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8 желтоқсандағы № 149-ө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Халықаралық көмек және техникалық жәрдем көрсету жөнінде Қазақстан агенттігін (бұдан әрі – Агенттік) құру бойынша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Сарыбай  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Шораұлы               министрінің орынбасары,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Әли      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Ерлік Шәкірұлы               министрлігі Жалпыазиялық ынтымақтастық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департаментінің директоры, жетекшінің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Тіленшиев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Төлебайұлы             министрлігі Жалпыазиялық ынтымақтастық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департаментінің кеңесшісі,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Бақышев  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Хангерейұлы            министрлігінің Ерекше тапсырмалар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жөніндегі Елшісі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Берекетов                  -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Мақсат Берекетұлы            министрлігінің Халықаралық шарттарды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сараптау департаменті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Калачев   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Серікқали Айтмұхаметұлы      министрлігінің Мал шаруашылығын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және ветеринарлық 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департаменті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Купанова  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Ләззат Кәкешқызы             министрлігінің Егіншілікті дамыту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фитосанитариялық 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Кучерова 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Александровна       министрлігінің Қорғаныс, құқық 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жүйесі және мемлекеттік органдар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саласында бюджеттік бағдарламаларды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жоспарлау, олардың атқарылуын талдау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және іске асырылуын бағалау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Бегежанов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Бақытұлы               министрлігі Жалпыазиялық ынтымақтастық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департаментінің басқарма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Гонова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Александровна       коммуникация министрлігі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ынтымақтастық департаментінің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Елеуова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Әсел Оразқызы                жаңа технологиялар министрлігі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технологиялар және энергия үнемдеу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департаментінің басқарма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Ыбыраев                    - Қазақстан Республикасы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Еркен Жанатұлы               және сауда министрлігі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қатынастар департаментінің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Қабылбеков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Айдарбек Жалбарбекұлы        министрлігі Халықаралық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ынтымақтастық комитетінің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Мәсербаева                 - Қазақстан Республикасы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Бибігүл Аманбайқызы          және сауда министрлігі Инвестициялық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саясат департаментінің басқарма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Мұхамеджан                 - Қазақстан Республикасы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                        министрлігінің халықаралық ынтымақтастық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Салықбаева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 Құрматқызы 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Құқықтық қамтамасыз ету және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ынтымақтастық департаментінің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Бекназаров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Жеңіс Исақұлы                жаңа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Халықаралық ынтымақтастық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департаментінің бас сарапшысы.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2012 жылғы 13 ақпанға дейінгі мерзімде Агенттік құру мәселесі бойынша ұсыныстар әзірлеп, Қазақстан Республикасының Үкіметіне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Сыртқы істер министрлігіне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