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ad57" w14:textId="0f9a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"Рұқсат беру жүйесін жетілдірудің кейбір мәселелері туралы" Қазақстан Республикасы Премьер-Министрінің 2009 жылғы 30 наурыздағы № 47-ө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2011 жылғы 12 желтоқсандағы № 150-ө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«Рұқсат беру жүйесін жетілдірудің кейбір мәселелері туралы» Қазақстан Республикасы Премьер-Министрінің 2009 жылғы 30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47-ө 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өкімге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өкіммен құрылған рұқсат беру құжаттарын қайта қарау және оңтайландыру жөніндегі сараптама тобының құрамына мыналар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Сәркеев                      - Қазақстан Республикасы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Құрманбайұлы          даму және сауда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Кәсіпкерлікті дамыту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төрағасының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Нұғманов                     - «Атамекен» одағы» Қазақстан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Ерсайынұлы               экономикалық палатасы»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бірлестігінің құқықтық мәселелер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бойынша басқарушы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Радаев                       - «Атамекен» одағы» Қазақстан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Юрьевич                 экономикалық палатасы»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бірлестігінің техникалық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мәселелері бойынша басқарушы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(келісім бойынша);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«Бекешев                     - Қазақстан Республикасы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Бейсенбайұлы          даму және сауда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Кәсiпкерлiктi дамыту департаментiнiң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директоры, жетекшiнiң орынбасары»,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«Жүргенова                   - Қазақстан Республикасы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Айгүл Біржанқызы               даму және сауда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Кәсiпкерлiктi дамыту департаментiнiң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басқарма бастығы, хатшы»,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«Бұзырбаев                   - Қазақстан Республикасы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Маркленұлы               даму және сауда министрлiгiнiң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Кәсiпкерлiктi дамыту департаментi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директорының орынбасары»,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«Мырзахметов                 - Қазақстан Республикасы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 Жұмабекұлы              даму және сауда министрлiгiнiң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Кәсiпкерлiктi дамыту департаментiнiң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басқарма бастығы»,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«Әмiрғалина                  - Қазақстан Республикасы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Құралай Игiлiкқызы             даму және сауда министрлiгiнiң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Кәсiпкерлiктi дамыту департаментiнiң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сарапшысы»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«Бекешев                     - Қазақстан Республикасы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Бейсенбайұлы          даму және сауда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Кәсiпкерлiктi дамыту саясаты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департаментiнiң директоры, жетекшiнiң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орынбасары»,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«Жүргенова                   - Қазақстан Республикасы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Айгүл Біржанқызы               даму және сауда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Кәсiпкерлiктi дамыту саясаты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департаментiнiң басқарма бастығы,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хатшы»,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«Бұзырбаев                   - Қазақстан Республикасы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Маркленұлы               даму және сауда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Кәсiпкерлiктi дамыту саясаты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департаментi директорының орынбасары»,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«Мырзахметов                 - Қазақстан Республикасы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 Жұмабекұлы              даму және сауда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Кәсiпкерлiктi дамыту саясаты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департаментiнiң басқарма бастығы»,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«Әмiрғалина                  - Қазақстан Республикасы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Құралай Игiлiкқызы             даму және сауда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Кәсiпкерлiктi дамыту саясаты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департаментiнiң сарапшысы».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