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09d19a" w14:textId="c09d19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"Білім туралы" Қазақстан Республикасының Заңына өзгерістер мен толықтырулар енгізу туралы" Қазақстан Республикасының 2011 жылғы 24 қазандағы Заңын іске асыру жөніндегі шаралар туралы</w:t>
      </w:r>
    </w:p>
    <w:p>
      <w:pPr>
        <w:spacing w:after="0"/>
        <w:ind w:left="0"/>
        <w:jc w:val="both"/>
      </w:pPr>
      <w:r>
        <w:rPr>
          <w:rFonts w:ascii="Times New Roman"/>
          <w:b w:val="false"/>
          <w:i w:val="false"/>
          <w:color w:val="000000"/>
          <w:sz w:val="28"/>
        </w:rPr>
        <w:t>Қазақстан Республикасы Премьер-Министрінің 2011 жылғы 21 желтоқсандағы № 153-ө Өкімі</w:t>
      </w:r>
    </w:p>
    <w:p>
      <w:pPr>
        <w:spacing w:after="0"/>
        <w:ind w:left="0"/>
        <w:jc w:val="both"/>
      </w:pPr>
      <w:bookmarkStart w:name="z1" w:id="0"/>
      <w:r>
        <w:rPr>
          <w:rFonts w:ascii="Times New Roman"/>
          <w:b w:val="false"/>
          <w:i w:val="false"/>
          <w:color w:val="000000"/>
          <w:sz w:val="28"/>
        </w:rPr>
        <w:t>
      1. Қоса беріліп отырған «Білім туралы» Қазақстан Республикасының Заңына өзгерістер мен толықтырулар енгізу туралы» Қазақстан Республикасының 2011 жылғы 24 қазандағы </w:t>
      </w:r>
      <w:r>
        <w:rPr>
          <w:rFonts w:ascii="Times New Roman"/>
          <w:b w:val="false"/>
          <w:i w:val="false"/>
          <w:color w:val="000000"/>
          <w:sz w:val="28"/>
        </w:rPr>
        <w:t>Заңын</w:t>
      </w:r>
      <w:r>
        <w:rPr>
          <w:rFonts w:ascii="Times New Roman"/>
          <w:b w:val="false"/>
          <w:i w:val="false"/>
          <w:color w:val="000000"/>
          <w:sz w:val="28"/>
        </w:rPr>
        <w:t xml:space="preserve"> іске асыру мақсатында қабылдануы қажет нормативтік құқықтық актілердің тізбесі (бұдан әрі – тізбе)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Білім және ғылым министрлігі:</w:t>
      </w:r>
      <w:r>
        <w:br/>
      </w:r>
      <w:r>
        <w:rPr>
          <w:rFonts w:ascii="Times New Roman"/>
          <w:b w:val="false"/>
          <w:i w:val="false"/>
          <w:color w:val="000000"/>
          <w:sz w:val="28"/>
        </w:rPr>
        <w:t>
</w:t>
      </w:r>
      <w:r>
        <w:rPr>
          <w:rFonts w:ascii="Times New Roman"/>
          <w:b w:val="false"/>
          <w:i w:val="false"/>
          <w:color w:val="000000"/>
          <w:sz w:val="28"/>
        </w:rPr>
        <w:t>
      1) тізбеге сәйкес нормативтік құқықтық актілердің жобаларын әзірлесін және заңнамада белгіленген тәртіппен Қазақстан Республикасының Үкіметіне бекітуге енгізсін;</w:t>
      </w:r>
      <w:r>
        <w:br/>
      </w:r>
      <w:r>
        <w:rPr>
          <w:rFonts w:ascii="Times New Roman"/>
          <w:b w:val="false"/>
          <w:i w:val="false"/>
          <w:color w:val="000000"/>
          <w:sz w:val="28"/>
        </w:rPr>
        <w:t>
</w:t>
      </w:r>
      <w:r>
        <w:rPr>
          <w:rFonts w:ascii="Times New Roman"/>
          <w:b w:val="false"/>
          <w:i w:val="false"/>
          <w:color w:val="000000"/>
          <w:sz w:val="28"/>
        </w:rPr>
        <w:t>
      2) тиісті ведомстволық нормативтік құқықтық актілерді қабылдасын және қабылданған шаралар туралы Қазақстан Республикасының Үкіметін хабардар етсін.</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Премьер-Министр                            К. Мәсімов</w:t>
      </w:r>
    </w:p>
    <w:bookmarkStart w:name="z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Премьер-Министрінің    </w:t>
      </w:r>
      <w:r>
        <w:br/>
      </w:r>
      <w:r>
        <w:rPr>
          <w:rFonts w:ascii="Times New Roman"/>
          <w:b w:val="false"/>
          <w:i w:val="false"/>
          <w:color w:val="000000"/>
          <w:sz w:val="28"/>
        </w:rPr>
        <w:t>
2011 жылғы 21 желтоқсандағы</w:t>
      </w:r>
      <w:r>
        <w:br/>
      </w:r>
      <w:r>
        <w:rPr>
          <w:rFonts w:ascii="Times New Roman"/>
          <w:b w:val="false"/>
          <w:i w:val="false"/>
          <w:color w:val="000000"/>
          <w:sz w:val="28"/>
        </w:rPr>
        <w:t xml:space="preserve">
№ 153-ө өкімімен     </w:t>
      </w:r>
      <w:r>
        <w:br/>
      </w:r>
      <w:r>
        <w:rPr>
          <w:rFonts w:ascii="Times New Roman"/>
          <w:b w:val="false"/>
          <w:i w:val="false"/>
          <w:color w:val="000000"/>
          <w:sz w:val="28"/>
        </w:rPr>
        <w:t xml:space="preserve">
бекітілген        </w:t>
      </w:r>
    </w:p>
    <w:bookmarkEnd w:id="1"/>
    <w:bookmarkStart w:name="z6" w:id="2"/>
    <w:p>
      <w:pPr>
        <w:spacing w:after="0"/>
        <w:ind w:left="0"/>
        <w:jc w:val="left"/>
      </w:pPr>
      <w:r>
        <w:rPr>
          <w:rFonts w:ascii="Times New Roman"/>
          <w:b/>
          <w:i w:val="false"/>
          <w:color w:val="000000"/>
        </w:rPr>
        <w:t xml:space="preserve"> 
«Білім туралы» Қазақстан Республикасының Заңына өзгерістер мен</w:t>
      </w:r>
      <w:r>
        <w:br/>
      </w:r>
      <w:r>
        <w:rPr>
          <w:rFonts w:ascii="Times New Roman"/>
          <w:b/>
          <w:i w:val="false"/>
          <w:color w:val="000000"/>
        </w:rPr>
        <w:t>
толықтырулар енгізу туралы» Қазақстан Республикасының</w:t>
      </w:r>
      <w:r>
        <w:br/>
      </w:r>
      <w:r>
        <w:rPr>
          <w:rFonts w:ascii="Times New Roman"/>
          <w:b/>
          <w:i w:val="false"/>
          <w:color w:val="000000"/>
        </w:rPr>
        <w:t>
2011 жылғы 24 қазандағы Заңын іске асыру мақсатында қабылдануы</w:t>
      </w:r>
      <w:r>
        <w:br/>
      </w:r>
      <w:r>
        <w:rPr>
          <w:rFonts w:ascii="Times New Roman"/>
          <w:b/>
          <w:i w:val="false"/>
          <w:color w:val="000000"/>
        </w:rPr>
        <w:t>
қажет нормативтік құқықтық актілердің</w:t>
      </w:r>
      <w:r>
        <w:br/>
      </w:r>
      <w:r>
        <w:rPr>
          <w:rFonts w:ascii="Times New Roman"/>
          <w:b/>
          <w:i w:val="false"/>
          <w:color w:val="000000"/>
        </w:rPr>
        <w:t>
тізбесі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1"/>
        <w:gridCol w:w="5381"/>
        <w:gridCol w:w="2621"/>
        <w:gridCol w:w="3035"/>
        <w:gridCol w:w="2070"/>
      </w:tblGrid>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5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 құқықтық</w:t>
            </w:r>
            <w:r>
              <w:br/>
            </w:r>
            <w:r>
              <w:rPr>
                <w:rFonts w:ascii="Times New Roman"/>
                <w:b w:val="false"/>
                <w:i w:val="false"/>
                <w:color w:val="000000"/>
                <w:sz w:val="20"/>
              </w:rPr>
              <w:t>
актінің атауы</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Актінің</w:t>
            </w:r>
            <w:r>
              <w:br/>
            </w:r>
            <w:r>
              <w:rPr>
                <w:rFonts w:ascii="Times New Roman"/>
                <w:b w:val="false"/>
                <w:i w:val="false"/>
                <w:color w:val="000000"/>
                <w:sz w:val="20"/>
              </w:rPr>
              <w:t>
нысаны</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Орындауға жауапты</w:t>
            </w:r>
            <w:r>
              <w:br/>
            </w:r>
            <w:r>
              <w:rPr>
                <w:rFonts w:ascii="Times New Roman"/>
                <w:b w:val="false"/>
                <w:i w:val="false"/>
                <w:color w:val="000000"/>
                <w:sz w:val="20"/>
              </w:rPr>
              <w:t>
мемлекеттік</w:t>
            </w:r>
            <w:r>
              <w:br/>
            </w:r>
            <w:r>
              <w:rPr>
                <w:rFonts w:ascii="Times New Roman"/>
                <w:b w:val="false"/>
                <w:i w:val="false"/>
                <w:color w:val="000000"/>
                <w:sz w:val="20"/>
              </w:rPr>
              <w:t>
органдар</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w:t>
            </w:r>
            <w:r>
              <w:br/>
            </w:r>
            <w:r>
              <w:rPr>
                <w:rFonts w:ascii="Times New Roman"/>
                <w:b w:val="false"/>
                <w:i w:val="false"/>
                <w:color w:val="000000"/>
                <w:sz w:val="20"/>
              </w:rPr>
              <w:t>
мерзімі</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«Бірінші басшыларын Қазақстан Республикасының Президенті қызметке тағайындайтын және қызметтен босататын мемлекеттік жоғары оқу орындарының мәселелері туралы» Қазақстан Республикасы Президентінің 2008 жылғы 21 сәуірдегі № 573 </w:t>
            </w:r>
            <w:r>
              <w:rPr>
                <w:rFonts w:ascii="Times New Roman"/>
                <w:b w:val="false"/>
                <w:i w:val="false"/>
                <w:color w:val="000000"/>
                <w:sz w:val="20"/>
              </w:rPr>
              <w:t>Жарлығына</w:t>
            </w:r>
            <w:r>
              <w:rPr>
                <w:rFonts w:ascii="Times New Roman"/>
                <w:b w:val="false"/>
                <w:i w:val="false"/>
                <w:color w:val="000000"/>
                <w:sz w:val="20"/>
              </w:rPr>
              <w:t xml:space="preserve"> өзгерістер енгізу туралы</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Президентінің Жарлығы</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желтоқсан</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«Өркен» грантын беру қағидаларын және оның мөлшерін бекіту туралы</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Үкіметінің қаулысы </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желтоқсан</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көрсетілетін азаматтарға әлеуметтік көмектің мөлшерін, көздерін, түрлерін және оны беру қағидаларын бекіту туралы</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желтоқсан</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Маманды жұмысқа жіберу, өз бетімен жұмысқа орналасу құқығын беру, мемлекеттік білім беру тапсырысы негізінде квота шегiнде педагогтік, медициналық және ветеринарлық мамандықтар бойынша оқуға түскен ауыл (село) жастары қатарынан шыққан азаматтардың, сондай-ақ мемлекеттік білім беру тапсырысы негізінде педагогтік және медициналық мамандықтар (бакалавриат) бойынша және философия докторлары (РhD) бағдарламасы бойынша докторантураға оқуға түскен білім алушы азаматтардың жұмысын өтеу жөніндегі міндетінен босату немесе олардың міндетін тоқтату қағидаларын бекіту туралы</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желтоқсан</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 білім беретін үздік ұйым» грантын беруге арналған конкурсты өткізу қағидаларын және оны беру мөлшерін бекіту туралы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желтоқсан</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Президентінің «Болашақ» халықаралық стипендиясын тағайындау үшін үміткерлерді іріктеу ережесін бекіту туралы» Қазақстан Республикасы Үкіметінің 2008 жылғы 11 маусымдағы № 573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желтоқсан</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ұйымдарында білім алушылардың жекелеген санаттарына мемлекеттік стипендиялар төлеу ережесін бекіту туралы» Қазақстан Республикасы Үкіметінің 2008 жылғы 7 ақпандағы № 116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желтоқсан</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қорғалмаған білім алушылар мен күнкөрісі төмен отбасылардан шыққан білім алушыларға қаржылай және материалдық көмек көрсетуге бөлінетін қаражатты жұмсау ережесін бекіту туралы» Қазақстан Республикасы Үкіметінің 2008 жылғы 25 қаңтардағы № 64 </w:t>
            </w:r>
            <w:r>
              <w:rPr>
                <w:rFonts w:ascii="Times New Roman"/>
                <w:b w:val="false"/>
                <w:i w:val="false"/>
                <w:color w:val="000000"/>
                <w:sz w:val="20"/>
              </w:rPr>
              <w:t>қаулысына</w:t>
            </w:r>
            <w:r>
              <w:rPr>
                <w:rFonts w:ascii="Times New Roman"/>
                <w:b w:val="false"/>
                <w:i w:val="false"/>
                <w:color w:val="000000"/>
                <w:sz w:val="20"/>
              </w:rPr>
              <w:t xml:space="preserve"> өзгеріс енгізу туралы</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желтоқсан</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ұйымдарын мемлекеттік аттестаттау ережесін бекіту туралы» Қазақстан Республикасы Үкіметінің 2007 жылғы 24 желтоқсандағы № 1270 </w:t>
            </w:r>
            <w:r>
              <w:rPr>
                <w:rFonts w:ascii="Times New Roman"/>
                <w:b w:val="false"/>
                <w:i w:val="false"/>
                <w:color w:val="000000"/>
                <w:sz w:val="20"/>
              </w:rPr>
              <w:t>қаулысына</w:t>
            </w:r>
            <w:r>
              <w:rPr>
                <w:rFonts w:ascii="Times New Roman"/>
                <w:b w:val="false"/>
                <w:i w:val="false"/>
                <w:color w:val="000000"/>
                <w:sz w:val="20"/>
              </w:rPr>
              <w:t xml:space="preserve"> өзгерістер енгізу туралы</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желтоқсан</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оқу орнының үздік оқытушысы» атағын беру қағидаларын және берілген мемлекеттік грантты жұмсау бағытын бекіту туралы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желтоқсан</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«Үздік педагог» атағын беру қағидаларын бекіту туралы</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желтоқсан</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берудің мемлекеттік жалпыға міндетті стандарттарын әзірлеу қағидаларын бекіту туралы</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желтоқсан</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ұйымдары беретін білім беру кредиттеріне кепілдік беру қағидаларын бекіту туралы</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желтоқсан</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және жоғары білім берудің кәсіптік білім беретін оқу бағдарламаларын іске асыратын білім беру ұйымдарына оқуға түсу кезінде қабылдау квотасының мөлшерін бекіту туралы</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желтоқсан</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ұйымдарының ерекше мәртебесі туралы ережені бекіту туралы</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желтоқсан</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грантын беру ережесін бекіту туралы» Қазақстан Республикасы Үкіметінің 2008 жылғы 23 қаңтардағы № 58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желтоқсан</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мониторингін жүзеге асыру қағидаларын бекіту туралы</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желтоқсан</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министрлігінiң мәселелерi» туралы Қазақстан Республикасы Үкіметінің 2004 жылғы 28 қазандағы № 1111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желтоқсан</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5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қызметіне қойылатын лицензиялау ережесі мен оған қойылатын біліктілік талаптарын бекіту туралы» Қазақстан Республикасы Үкіметінің 2007 жылғы 2 маусымдағы № 452 </w:t>
            </w:r>
            <w:r>
              <w:rPr>
                <w:rFonts w:ascii="Times New Roman"/>
                <w:b w:val="false"/>
                <w:i w:val="false"/>
                <w:color w:val="000000"/>
                <w:sz w:val="20"/>
              </w:rPr>
              <w:t>қаулысына</w:t>
            </w:r>
            <w:r>
              <w:rPr>
                <w:rFonts w:ascii="Times New Roman"/>
                <w:b w:val="false"/>
                <w:i w:val="false"/>
                <w:color w:val="000000"/>
                <w:sz w:val="20"/>
              </w:rPr>
              <w:t xml:space="preserve"> өзгерістер енгізу туралы</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желтоқсан</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алушыларды қорытынды аттестаттаудың кейбір мәселелері туралы</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желтоқсан</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кейбір шешімдерінің күші жойылды деп тану туралы</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желтоқсан</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5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музыка мектептерінің, балалар көркемөнер мектептерінің және балалар өнер мектептерінің үлгілік оқу жоспарлары мен бағдарламаларын бекіту туралы</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желтоқсан</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5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бірыңғай тестілеуді және кешенді тестілеуді өткізудің қағидаларын бекіту туралы</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желтоқсан</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5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жоғары оқу орындары дайындық бөлімдерінің қызметін ұйымдастыру қағидаларын бекіту туралы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желтоқсан</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бастауыш, негізгі орта, жалпы орта, техникалық және кәсіптік білім беру ұйымдарын жабдықпен және жиһазбен жарақтандыру нормаларын бекіту туралы</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желтоқсан</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5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Оқулықтарды, оқу-әдiстемелiк кешендері мен оқу-әдiстемелiк құралдарын дайындау, оларға сараптама, сынақ өткізу және мониторинг жүргізу, оларды басып шығару жөнiндегi жұмысты ұйымдастыру қағидаларын бекіту туралы</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желтоқсан</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5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ұйымдарында пайдалануға рұқсат етiлген оқулықтардың, оқу-әдiстемелiк кешендерiнің, оқу құралдарының және басқа да қосымша әдебиеттердiң, оның iшiнде электрондық жеткiзгiштердегі тізбесін бекіту туралы</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желтоқсан</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5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Жаратылыстану-математика циклы пәндері бойынша Президенттік олимпиаданы, жалпы білім беретін пәндер бойынша республикалық олимпиадалар мен ғылыми жобалар конкурстарын, орындаушылардың республикалық конкурстары мен кәсіби шеберлік конкурстарын ұйымдастырудың және өткізудің қағидаларын бекіту туралы</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желтоқсан</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5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беретін пәндер бойынша республикалық және халықаралық олимпиадалар мен ғылыми жобалар конкурстарының (ғылыми жарыстардың), орындаушылар конкурстарының, кәсіби шеберлік конкурстарының және спорттық жарыстардың тізбесін бекіту туралы</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желтоқсан</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5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орта білім беру мекемелерінің басшыларын конкурстық тағайындау қағидаларын бекіту туралы</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желтоқсан</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5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«Шетелге оқуға жіберу ережесін бекіту туралы» Қазақстан Республикасы Білім және ғылым министрінің 2008 жылғы 19 қарашадағы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желтоқсан</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5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оқытуға, техникалық және кәсiптiк, орта бiлiмнен кейiнгi, жоғары және жоғары оқу орнынан кейiнгi бiлiмi бар мамандарды даярлауға, сондай-ақ жоғары оқу орындарының дайындық бөлімдеріне мемлекеттiк бiлiм беру тапсырысын орналастырудың қағидаларын бекіту туралы</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желтоқсан</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5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ұйымдарында эксперимент режимінде іске асырылатын білім беретін оқу бағдарламаларын әзірлеу, сынақтан өткізу және енгізу қағидаларын бекіту туралы</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желтоқсан</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5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ақпараттық білім беру жүйесін ұйымдастыру және оның жұмыс істеу қағидаларын бекіту туралы</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желтоқсан</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5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«Болашақ» халықаралық стипендиясы бойынша шығыстар нормаларын, оқуға және тағылымдамадан өтуге арналған үлгілік шарттарды бекіту туралы</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желтоқсан</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5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ұйымдары түрлерінің номенклатурасын және олардың қызметінің, оның ішінде аз жасақталған мектептердегі қызметтің үлгілік қағидаларын бекіту туралы</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желтоқсан</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5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білім беру тапсырысына байланысты көрсетілетін қызметтер тізбесін бекіту туралы</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желтоқсан</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5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білім беру ұйымдарында психологиялық қызметтің жұмыс істеу қағидаларын бекіту туралы</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желтоқсан</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5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ұйымдарының ішкі тәртібінің үлгілік қағидаларын бекіту туралы</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желтоқсан</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5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техникалық және кәсіптік білім берудің жан басына шаққандағы нормативтік қаржыландыру әдістемесін бекіту туралы</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желтоқсан</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5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техникалық және кәсіптік білім берудің жан басына шаққандағы қаржыландыру қағидаларын бекіту туралы</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желтоқсан</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5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Біліктілікті арттырудың ваучерлік-модульдік жүйесінің әдістемесін бекіту туралы</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желтоқсан</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5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Педагогтардың біліктілік деңгейін растау қағидаларын бекіту туралы</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желтоқсан</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5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Базалық жоғары оқу орындарында магистрлер мен PhD докторларын мақсатты даярлау тетігін бекіту туралы</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желтоқсан</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5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жоғары оқу орындарының ректорларын тағайындау қағидаларын бекіту туралы</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желтоқсан</w:t>
            </w:r>
          </w:p>
        </w:tc>
      </w:tr>
      <w:tr>
        <w:trPr>
          <w:trHeight w:val="111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5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Университеттік интернет-ресурстарына қойылатын талаптарды бекіту туралы</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желтоқсан</w:t>
            </w:r>
          </w:p>
        </w:tc>
      </w:tr>
      <w:tr>
        <w:trPr>
          <w:trHeight w:val="111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5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Мектеп-интернаттарға, бейіндік мектептерге қойылатын техникалық талаптарды бекіту туралы</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желтоқсан</w:t>
            </w:r>
          </w:p>
        </w:tc>
      </w:tr>
      <w:tr>
        <w:trPr>
          <w:trHeight w:val="111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5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Біліктілікті қамтамасыз ету және оны қашықтықтан арттыру қағидаларын бекіту туралы</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желтоқсан</w:t>
            </w:r>
          </w:p>
        </w:tc>
      </w:tr>
    </w:tbl>
    <w:bookmarkStart w:name="z7" w:id="3"/>
    <w:p>
      <w:pPr>
        <w:spacing w:after="0"/>
        <w:ind w:left="0"/>
        <w:jc w:val="both"/>
      </w:pPr>
      <w:r>
        <w:rPr>
          <w:rFonts w:ascii="Times New Roman"/>
          <w:b w:val="false"/>
          <w:i w:val="false"/>
          <w:color w:val="000000"/>
          <w:sz w:val="28"/>
        </w:rPr>
        <w:t>
</w:t>
      </w:r>
      <w:r>
        <w:rPr>
          <w:rFonts w:ascii="Times New Roman"/>
          <w:b/>
          <w:i w:val="false"/>
          <w:color w:val="000000"/>
          <w:sz w:val="28"/>
        </w:rPr>
        <w:t>Ескертпе: аббревиатураны</w:t>
      </w:r>
      <w:r>
        <w:rPr>
          <w:rFonts w:ascii="Times New Roman"/>
          <w:b/>
          <w:i w:val="false"/>
          <w:color w:val="000000"/>
          <w:sz w:val="28"/>
        </w:rPr>
        <w:t>ң</w:t>
      </w:r>
      <w:r>
        <w:rPr>
          <w:rFonts w:ascii="Times New Roman"/>
          <w:b/>
          <w:i w:val="false"/>
          <w:color w:val="000000"/>
          <w:sz w:val="28"/>
        </w:rPr>
        <w:t xml:space="preserve"> толы</w:t>
      </w:r>
      <w:r>
        <w:rPr>
          <w:rFonts w:ascii="Times New Roman"/>
          <w:b/>
          <w:i w:val="false"/>
          <w:color w:val="000000"/>
          <w:sz w:val="28"/>
        </w:rPr>
        <w:t>қ</w:t>
      </w:r>
      <w:r>
        <w:rPr>
          <w:rFonts w:ascii="Times New Roman"/>
          <w:b/>
          <w:i w:val="false"/>
          <w:color w:val="000000"/>
          <w:sz w:val="28"/>
        </w:rPr>
        <w:t xml:space="preserve"> жазылуы:</w:t>
      </w:r>
    </w:p>
    <w:bookmarkEnd w:id="3"/>
    <w:p>
      <w:pPr>
        <w:spacing w:after="0"/>
        <w:ind w:left="0"/>
        <w:jc w:val="both"/>
      </w:pPr>
      <w:r>
        <w:rPr>
          <w:rFonts w:ascii="Times New Roman"/>
          <w:b w:val="false"/>
          <w:i w:val="false"/>
          <w:color w:val="000000"/>
          <w:sz w:val="28"/>
        </w:rPr>
        <w:t>БҒМ - Қазақстан Республикасы Білім және ғылым министрлігi</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