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19c0" w14:textId="d631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Премьер-Министрі, Премьер-Министрінің орынбасарлары және Премьер-Министрі Кеңсесінің Басшысы арасында міндеттерді бөлу туралы" Қазақстан Республикасы Премьер-Министрінің 2010 жылғы 5 мамырдағы № 61-ө өкіміне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29 желтоқсандағы № 157-ө Өкімі. Күші жойылды - Қазақстан Республикасы Премьер-Министрінің 2012 жылғы 30 қаңтардағы № 11-ө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 ҚР Премьер-Министрінің 2012.12.30 </w:t>
      </w:r>
      <w:r>
        <w:rPr>
          <w:rFonts w:ascii="Times New Roman"/>
          <w:b w:val="false"/>
          <w:i w:val="false"/>
          <w:color w:val="ff0000"/>
          <w:sz w:val="28"/>
        </w:rPr>
        <w:t>№ 11-ө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Премьер-Министрі, Премьер-Министрінің орынбасарлары және Премьер-Министрі Кеңсесінің Басшысы арасында міндеттерді бөлу туралы» Қазақстан Республикасы Премьер-Министрінің 2010 жылғы 5 мамырдағы № 61-ө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Премьер-Министрі, Премьер-Министрінің орынбасарлары, Премьер-Министрі Кеңсесінің Басшысы және Қазақстан Республикасы Үкіметінің кейбір мүшелері арасында міндеттерді бөлу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Қазақстан Республикасының Премьер-Министрі, Премьер-Министрінің орынбасарлары, Премьер-Министрі Кеңсесінің Басшысы және Қазақстан Республикасы Үкіметінің кейбір мүшелері арасында міндеттерді бөлу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Премьер-Министрі</w:t>
      </w:r>
      <w:r>
        <w:rPr>
          <w:rFonts w:ascii="Times New Roman"/>
          <w:b w:val="false"/>
          <w:i w:val="false"/>
          <w:color w:val="000000"/>
          <w:sz w:val="28"/>
        </w:rPr>
        <w:t>, Премьер-Министрінің орынбасарлары және Премьер-Министрі Кеңсесінің Басшысы арасында міндеттерді бөлуде: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Премьер-Министрі, Премьер-Министрінің орынбасарлары, Премьер-Министрі Кеңсесінің Басшысы және Қазақстан Республикасы Үкіметінің кейбір мүшелері арасында міндеттерді бөлу»;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Премьер-Министрі К.Қ. Мәсімов</w:t>
      </w:r>
      <w:r>
        <w:rPr>
          <w:rFonts w:ascii="Times New Roman"/>
          <w:b w:val="false"/>
          <w:i w:val="false"/>
          <w:color w:val="000000"/>
          <w:sz w:val="28"/>
        </w:rPr>
        <w:t>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«Экономикалық, қаржы, фискалдық, өңірлік және инвестициялық, кеден саясатының, мемлекеттік бюджеттің стратегиялық мәселелері.»;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жетінші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 шаруашылығы мен агроөнеркәсіптік кешен мәселелері.»;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бірінші орынбасары Ө.Е. Шөкеев</w:t>
      </w:r>
      <w:r>
        <w:rPr>
          <w:rFonts w:ascii="Times New Roman"/>
          <w:b w:val="false"/>
          <w:i w:val="false"/>
          <w:color w:val="000000"/>
          <w:sz w:val="28"/>
        </w:rPr>
        <w:t>» деген бөлім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Индустрия және жаңа технологиялар министрі Ә.Ө. Исекешев</w:t>
      </w:r>
      <w:r>
        <w:rPr>
          <w:rFonts w:ascii="Times New Roman"/>
          <w:b w:val="false"/>
          <w:i w:val="false"/>
          <w:color w:val="000000"/>
          <w:sz w:val="28"/>
        </w:rPr>
        <w:t>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бірінші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«Экономиканы жедел басқару мәселелері.»;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алтыншы, жетінші, сегізінші және тоғызыншы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«Өндірістік инфрақұрылымды дамыту және Көлік стратегиясын іске асыру мәселелері.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және су қатынастары, қоршаған ортаны қорғау, табиғи ресурстарды пайдалану, ғарыш қызметі мәселелері.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Құрылысты дамыту және тұрғын үй-коммуналдық шаруашылығын жаңғырту мәселелері.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және жұмылдыру жұмысы мәселелері.»;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 Экономикалық интеграция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істері министрі Ж.С. Айтжанова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Сауда және тарифтік саясат, бәсекелестік, Қазақстанның Дүниежүзілік сауда ұйымына кіруі, ТМД елдерімен және олардың ықпалдастық бірлестіктерімен өзара қарым-қатынастар мәселелері.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Еуразия экономикалық қоғамдастығы (ЕурАзЭҚ) шеңберіндегі ынтымақтастық мәселелері.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 (Қазақстан Республикасы - Ресей Федерациясы - Беларусь Республикасы) шеңберіндегі ынтымақтастық мәселелері.».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