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1ee4c" w14:textId="bc1ee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штаб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2011 жылғы 30 желтоқсандағы № 160-ө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2011 жылғы 30 желтоқсан – 2012 жылғы 20 қаңтар аралығындағы кезеңде жедел жағдайға мониторинг жүргізу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Республикалық штаб құрылсын: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Исекешев                    -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Өрентайұлы               Премьер-Министрінің орынбасары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Қазақстан Республикасының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және жаңа технологиялар министрі,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Божко                       - Қазақстан Республикасының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Карпович             жағдайлар министрі,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Райымбеков      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Сайлаухан Ғазизұлы            Премьер-Министрі Кеңсесінің Ұйымдастыру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жұмысы және аумақтық даму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меңгерушісі,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Нокин                       - Қазақстан Республикасы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Кеңесұлы                тұрғын үй-коммуналдық шаруашылық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Жәмішев                     - Қазақстан Республикасының 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Бидахметұлы         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Жұмағалиев                  - Қазақстан Республикасының Байланыс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Қуанышұлы               ақпарат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Қайырбекова                 - Қазақстан Республикасының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Салидат Зекенқызы             сақтау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Келімбетов                  - Қазақстан Республикасының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Нематұлы               даму және сауда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Қамалиев  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Сайлауұлы               коммуникация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Қасымов                     - Қазақстан Республикасының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Қалмұханбет Нұрмұханбетұлы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Мамытбеков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Асылжан Сарыбайұлы            шаруашылығы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Мыңбаев                     - Қазақстан Республикасының Мұнай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Мұхаметбайұлы           газ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Түсіпбеков                  - Қазақстан Республикасының 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Рашит Төлеутайұлы         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Рау                         - Қазақстан Республикасының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              және жаңа технологиялар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Жақсалиев                   - Қазақстан Республикасының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Мұхамбетқалиұлы      және жаңа технологиялар вице-министрі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Облыстардың, Астана және Алматы қалаларының әкімдері өңірлік штабтар құрсын.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Республикалық штаб елдегі жедел жағдайға мониторингтің тұрақты негізде жүзеге асырылуын және Қазақстан Республикасы Үкіметінің басшылығын хабардар етуді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Төтенше жағдайлар министрлігі Республикалық штабтың жұмыс органы болып айқындалсын.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