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c0a4" w14:textId="728c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мемлекеттік органдар басшыларының бұқаралық ақпарат құралдарында сөз сөйлеу кестесін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15 ақпандағы № 30-ө Өкімі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орталық мемлекеттік органдар басшыларының бұқаралық ақпарат құралдарында сөз сөйлеу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кесте)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мемлекеттік органдар кестенің уақтылы орындалуын қамтамасыз етсін және іс-шара өткізілгенінен кейін екі күн мерзімде Қазақстан Республикасы Мәдениет және ақпарат министрлігіне кестенің орындалуы туралы ақпаратты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тоқсан сайын, есепті тоқсаннан кейінгі айдың 1-күніне Қазақстан Республикасының Үкіметіне кестенің орындалуы туралы жиынтық ақпарат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Премьер-Министрінің Кеңсесіне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Орталық мемлекеттік органдар басшыларының бұқаралық ақпарат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құралдарында сөз сөйлеу кестесі </w:t>
      </w:r>
      <w:r>
        <w:br/>
      </w:r>
      <w:r>
        <w:rPr>
          <w:rFonts w:ascii="Times New Roman"/>
          <w:b/>
          <w:i w:val="false"/>
          <w:color w:val="000000"/>
        </w:rPr>
        <w:t>
(іске асыру мерзімі: 2012 жылғы ақпан – желтоқсан)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 Қазақстан Республикасының Президенті - Елбасы Н.Ә. Назарбаевтың «Әлеуметтік экономикалық жаңғырту – Қазақстан дамуының басты бағыты» атты 2012 жылғы 27 қаңтардағы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Жолдау) іске асырылуы туралы мақалалардың, пікірлердің, түсіндірмелердің, сұхбаттардың, сюжеттердің және теле-радио бағдарламалардың жариялану тәртібін үйлестіреді.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833"/>
        <w:gridCol w:w="2773"/>
        <w:gridCol w:w="3093"/>
        <w:gridCol w:w="20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Спикер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Тақырыбы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 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 күні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 ғарыш агенттігі төрағасының орынбасары М.М.Молдабеков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қызметінің негізгі бағыттары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«Мегаполис»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министрі А.Қ.Жұмағалиев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қызметтерді ұсыну сапасын арттыру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телеарнасы, «Жаңа Қазақстан»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Табиғи монополияларды реттеу агенттігінің төрағасы М.М.Оспанов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«Сараланған тарифтер тұтынушылардың қаражатын үнемдейді»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«Хабар» телеарнасы, «Решение принято» бағдарламасы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Ауыл шаруашылығы министрлігінің жауапты хатшысы Е.И.Аман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Президенті Н.Ә.Назарбаевтың 2012 жылғы 27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және халықты әлеуметтік қорғау министрі Г.Н.Әбдіқалықова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Н.Ә.Назарбаевтың Қазақстан халқына Жолдауын түсіндіру «Жұмыспен қамту 2020» бағдарламасын іске асыру барысы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  «Апта kz» бағдарламасы, «Хабар» телеарнасы «Көзқарас»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министрлігінің жауапты хатшысы Қ.Б.Сафинов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 қамтудың дамуы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Табиғи монополияларды реттеу агенттігі төрағасының орынбасары Б.И.Досмұхамбетова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агенттігі қызметінің лицензияланатын түрлерін қысқарту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«Қазақпарат» ақпарат агенттігі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 Әділет министрі Б.М.Имашев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Сот-құқықтық реформа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 «Решение принято» және «Үкімет пен әлеумет» бағдарламалары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Ауыл шаруашылығы министрі А.С.Мамытбеков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шарушылығы министрлігінің Жолдауды іске асыру бойынша негізгі іс-шаралар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«Егемен Қазақстан» газеті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министрі С.З.Қайырбекова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«Саламатты Қазақстан» мемлекеттік бағдарламасының негізгі басымдықтарының іске асырылу барысы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 күн»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шаруашылығы істері агенттігінің төрағасы С.К.Нокин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«Қол жетімді тұрғын үй – 2020» бағдарламасын әзірлеу жөніндегі шаралар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«Егемен Қазақстан», «Казахстанская правда» газеттері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Қоршаған орта қорғау министрі Н.Д.Қаппаров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«РИО+20: «Жасыл көпір» әріптестік бағдарламасының (ЖКӘБ) жобалары – Жасыл экономикаға практикалық үлес»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(Монополияға қарсы агенттік) төрағасы Ғ.Р.Әбдірахымов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Монополияға қарсы органның тұтынушылардың құқығын қорғау саласындағы жұмысы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(Монополияға қарсы агенттік) төрағасының орынбасары Е.А.Әлімқұлов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экономикалық кеңістік жағдайындағы мұнай өнімдерінің нарығы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 и конкуренция»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министрлігінің жауапты хатшысы Ж.Д.Құрманғалиева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– түркі әлемінің елордасы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таймс»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агенттігінің төрағасы Т.А.Мұсабаев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 ғарышқа ұшуының халықаралық күніне арналған сұхбат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 Қаржы министрі Б.Б.Жәмішев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Жолдауын іске асыру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 Б.З.Толымбаев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өнеркәсібін дамыту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 С.С.Сәрсенов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қызметтерді дамыту жұмыстары мен жоспарларының нәтижелері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орынбасары Ә.Т.Аманбаев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органдарының электронды форматта мемлекеттік қызмет көрсетуі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«Юридическая газета»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Денсаулық сақтау министрі С.З.Қайырбекова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халқына медициналық көмек көрсетудің қолжетімділігі және сапасы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жауапты хатшысы Е.И.Аман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Басымдық – етті мал өсіру дамыту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«Страна и мир»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(Монополияға қарсы агенттік) төрағасының орынбасары Б.А.Парсегов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«Адал басекелестік – тиімді жаңғырту кепілі»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 и конкуренция»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(Монополияға қарсы агенттік) жауапты хатшысы Н.А.Әбді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«Бәсекелестік – Қазақстан Республикасы экономикасын дамытудың индустриялық-инновациялық деңгейін арттыру факторы ретінде»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жауапты хатшысы Б.С.Әбдірәсілов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 сапасы мен қолжетімділігі – ел дамуының басымдығы»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 Б.О.Ақшолақов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өнеркәсібін дамыту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министрлігінің жауапты хатшысы Н.А.Коржова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Жолдауының призмасы арқылы Қазақстан Республикасы Қаржы министрлігін жаңғыртуды жалғастыру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жауапты хатшысы Р.Н.Ахметов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 саласын реттеу жөнінде құқықтық тетіктерді жетілдіру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«Мегаполис»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жауапты хатшысы С.Р.Мусинов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қызметкерлерінің біліктілігін арттыру жөніндегі шаралар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 Р.В.Скляр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автожолдарды салу  және қайта жаңарту. «Батыс Еуропа – Батыс Қытай» жобасын іске асыру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«Қазақпарат» ақпарат агенттігі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 Ж.А.Смайылов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қорғауды қамтамасыз ету агломерациялар мен моноқалаларды жаңа өрт сөндіру деполарын салу жолымен қорғаудың қажетті бөлігі ретінде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жауапты хатшысы Т.Қ.Дүйсенова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жүйесін дамытудың халықаралық тәжірибесі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үй-коммуналдық шаруашылығы істері агенттігі төрағасының орынбасары Н.П.Тихонюк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«7 арна» телеарналары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 М.Е.Әбілқасымова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мемлекеттік органдардың үлгілік құрылымдары бойынша ұсыныстар дайындау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«Страна и мир»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 Е.Ә.Байжүнісов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онкологиялық қызметтің дамуы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телеарнасы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«Апта. kz»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 Д.Е.Ерғожин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кедергілерді қысқарту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«Литер»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төрағасы М.М.Оспанов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Тарифтік саясат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Төтенше жағдайлар министрі В.К.Божко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азаматтары мен аумағының қауіпсіздігін қамтамасыз ету – жемісті әлеуметтік-экономикалық жаңғыртудың кепілі»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 М.Т.Өмірияев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«Қой шаруашылығы мен жылқы шаруашылығын дамыту – мал шаруашылығының басым бағыттарының бірі»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министрі Д.Қ.Мыңбай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Дамудың түйінді басымдықтарын түсіндіру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«Казахстанская правда»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даму және сауда вице-министрі Т.М.Жақсылықов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одағының жұмыс істеу  мәселелері және Қазақстанның ДСҰ-ға кіруі жөніндегі келіссөз процесі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 Е.Ә.Байжүнісов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 госпиталі»  отандық денсаулық сақтау саласын жаңғырту локомотивіне айналады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министрі А.С.Мамытбеков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тарапынан қабылданып жатқан отандық астық нарығын шоғырландыру жөніндегі  шаралар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«Аграрный сектор»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 Л.М.Кармазина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жұмсауды оңтайландыру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правда», «Егемен Қазақстан»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Құрылыс және тұрғын үй коммуналдық шаруашылығы істері агенттігі төрағасының орынбасары В.Г.Ғалиев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бұлақ» бағдарламасының іске асырылуы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«Астана» телеарналары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 Б.Б.Нұрымбетов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іске асырылуы, өсу индикаторлары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телеарнасы, «Решение принято» «Үкімет пен әлеумет» бағдарламалары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  Ұлттық ғарыш агенттігінің жауапты хатшысы Е.М.Нұрғалиев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органдарда сыбайлас жемқорлықтың алдын алу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 газеті»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 А.Д.Құрманғалиева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 өз денсаулығы үшін ортақ жауапкершілігін арттыру, салауатты өмiр салтын ұстану және аурулардың алдын алу жолдары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«Казахстансккая правда»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 Б.Ш.Шолпанқұлов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Жолдауы шеңберінде бөлінген бюджет қаражатының мақсатқа сай және тиімді пайдаланылуын бақылауды қамтамасыз ету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«Экспресс К»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министрі А.С.Мамытбеков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«Ірі қара мал етінің экспорттық әлеуетін дамыту» жобасының  жүзеге асуы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«Дала мен қала»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 Г.Н.Әбдіқалықова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қамсыздандыруды дамыту перспективалары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Ішкі істер министрінің орынбасары А.Ж.Күреңбеков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Кадрлық жаңарту және ішкі істер органдарының жеке құрамын кезектен тыс аттестаттаудан өткізу қорытындысы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  М.Н.Сарыбеков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«Рухани құндылық – жастардың негізгі байлығы»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 В.В.Петров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 дамыту шеңберінде жолдарда медициналық-құтқару пункттерін салу бойынша Жолдаудан туындайтын міндеттерді іске асыру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«СТВ» телеарнасы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 Қаржы вице-министрі Р.Е.Дәленов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 қордың қаражатын қалыптастыру және пайдалану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Қазақстан», «Литер» газеттері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 ғарыш агенттігі төрағасының орынбасары Е.М.Шаймағамбетов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Зымыран-ғарыш қызметінің экологиялық қауіпсіздігі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«Экспресс К»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 А.В.Шкарупа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«Инвестициялық тариф – тұрақтылық пен болжау кепілі»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министрі Б.Ә.Сағынтаев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агломерациялар және моноқалаларды дамыту бағдарламасының жобасы бойынша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 Б.С.Шаяхметов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 – кәсіптік-техникалық білім берудің үздік тәжірибесі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«Деловой Казахстан»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 М. Өмірияев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кешеніне инновациялық технологияларды енгізудің маңыздылығы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ZAMAN»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 С.А.Ахметов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жүйесін жетілдіру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 М.К.Орынханов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«Инновациялық кластерлер – экономиканың алғы шебінде»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төрағасының орынбасары Б.И.Досмұхамбетова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 агенттігінің норма шығару жұмысы туралы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 Қазақстан»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вице-министрі М.Е.Төлебаев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 өндірістегі жеке инвестициялардың тәуекелін азайту үшін қарызға кепілдік берудің мемлекеттік жүйесі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министрі Б.Т.Жұмағұлов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Мемлекет, бизнес және ғылымның өзара іс-қимыл жасауының инновациялық әлеуеті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 М.Ә.Құсайынов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Мемлекеттік-жеке меншік әріптестіктің жаңа үлгілерін енгізу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«Курсив»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бірінші орынбасары  М.Ғ.Демеуов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Еуразпол құру мәселелері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правда» газеті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