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ec89" w14:textId="d81e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құрылысы үшін жер учаскелерін беру мәселелері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27 ақпандағы № 41-ө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Республикасында жеке тұрғын үй құрылысына жер учаскелерін беру мәселелері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633"/>
        <w:gridCol w:w="725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Нығметұлы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орынбасары, жетекші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Қадырхан Махмұтұлы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агенттігінің төрағасы, жетекшінің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Каналбек Өтжанұлы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агенттігі төрағасының орынбасары, хатшы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 Қоршаған ортаны қорғау вице-министрі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Мұқашұлы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 Маханбетұлы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агенттігінің жауапты хатшысы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Ахметзакиров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Наиль Рафисович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 Әлеуметтік-экономика саласының заңдылығын қадағалау департаментінің бөлім бастығы (келісім бойынша)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Болатұлы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 Әлеуметтік-экономика саласының заңдылығын қадағалау департаменті бөлімінің аға прокуроры (келісім бойынша)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Айтмұхаметов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Қосман Қайыртайұлы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әкімінің орынбасары</w:t>
            </w:r>
          </w:p>
        </w:tc>
      </w:tr>
      <w:tr>
        <w:trPr>
          <w:trHeight w:val="85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Мырзағалиұлы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орынбасары</w:t>
            </w:r>
          </w:p>
        </w:tc>
      </w:tr>
      <w:tr>
        <w:trPr>
          <w:trHeight w:val="76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Кенғанұлы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әкімінің орынбасары</w:t>
            </w:r>
          </w:p>
        </w:tc>
      </w:tr>
      <w:tr>
        <w:trPr>
          <w:trHeight w:val="79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Шәпкенов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Жамбылұлы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Мұратай Сматайұлы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Амангелдіұлы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Дүйсенұлы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Закарұлы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Нажметдинұлы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Сейпілұлы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Кемерұлы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әкімінің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Анатольевич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жер қатынастары басқармасының бастығы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Жұмыс тобы 2012 жылғы 19 наурызға дейінгі мерзімде Қазақстан Республикасының Үкіметіне жеке тұрғын үй құрылысы үшін жер учаскелерін беру мәселелері бойынша ұсыныстар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