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73ea" w14:textId="2a77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үй-коммуналдық шаруашылығын дамыту қорын құру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13 сәуірдегі № 75-ө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Тұрғын үй-коммуналдық шаруашылығын дамыту қорын құру жөнінде ұсыныстарды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7"/>
        <w:gridCol w:w="300"/>
        <w:gridCol w:w="7903"/>
      </w:tblGrid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Кеңесұлы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агенттігінің төрағасы, жетекші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 төрағасының орынбасары, жетекшінің орынбасары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вице-министрі 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Мұқашұлы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вице-министрі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Еркеғали Амантайұлы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 (Монополияға қарсы агенттік) төрағасының орынбасары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Әрсен Бейсенбайұлы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 (Монополияға қарсы агенттік) Отын-энергетика кешенінің мониторингі және талдау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 Тілеукенұлы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Заңға тәуелді актілер департаментінің бас сарапшысы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Рақымбеков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Төлеутай Сатайұлы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 үй-коммуналдық шаруашылығын жаңғырту мен дамытудың қазақстандық орталығы» акционерлік қоғамының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Ерұлан Кенжебекұлы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 Үйлестіру департаментінің директоры (Астана қаласы) (келісім бойынша)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2012 жылғы 1 мамырға дейінгі мерзімде Тұрғын үй-коммуналдық шаруашылығын дамыту қорын құру жөнінде ұсыныстар әзірлесін және оларды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Кеңсесіне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