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5af4" w14:textId="3375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қызметтерді көрсетудің бизнес-үдерістерін оңтайландыру және автоматтандыру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16 сәуірдегі № 77-ө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Мемлекеттік қызметтерді көрсетудің бизнес-үдерістерін оңтайландыру және автоматтандыру жөнінде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2"/>
        <w:gridCol w:w="464"/>
        <w:gridCol w:w="7524"/>
      </w:tblGrid>
      <w:tr>
        <w:trPr>
          <w:trHeight w:val="3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Ербол Тұрмаханұлы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орынбасары, жетекші</w:t>
            </w:r>
          </w:p>
        </w:tc>
      </w:tr>
      <w:tr>
        <w:trPr>
          <w:trHeight w:val="3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Жұмағалиев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Асқар Қуанышұлы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министрі, жетекшінің орынбасары</w:t>
            </w:r>
          </w:p>
        </w:tc>
      </w:tr>
      <w:tr>
        <w:trPr>
          <w:trHeight w:val="208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Бағдат Батырбекұлы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төрағасы, хатшы</w:t>
            </w:r>
          </w:p>
        </w:tc>
      </w:tr>
      <w:tr>
        <w:trPr>
          <w:trHeight w:val="78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Ыбыраев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Болатұлы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Кеңсесі Басшысының орынбасары</w:t>
            </w:r>
          </w:p>
        </w:tc>
      </w:tr>
      <w:tr>
        <w:trPr>
          <w:trHeight w:val="78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Әмірин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Кемеңгерұлы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Индустрия және жаңа технологиялар министрлігінің жауапты хатшысы </w:t>
            </w:r>
          </w:p>
        </w:tc>
      </w:tr>
      <w:tr>
        <w:trPr>
          <w:trHeight w:val="78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 Босымбекқызы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жауапты хатшысы</w:t>
            </w:r>
          </w:p>
        </w:tc>
      </w:tr>
      <w:tr>
        <w:trPr>
          <w:trHeight w:val="78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Жошыбаев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Рәпіл Сейітханұлы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Сыртқы істер министрлігінің жауапты хатшысы</w:t>
            </w:r>
          </w:p>
        </w:tc>
      </w:tr>
      <w:tr>
        <w:trPr>
          <w:trHeight w:val="78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Дулатқызы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министрлігінің жауапты хатшысы</w:t>
            </w:r>
          </w:p>
        </w:tc>
      </w:tr>
      <w:tr>
        <w:trPr>
          <w:trHeight w:val="78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Ақшолақов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Оралұлы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Мұнай және газ вице-министрі</w:t>
            </w:r>
          </w:p>
        </w:tc>
      </w:tr>
      <w:tr>
        <w:trPr>
          <w:trHeight w:val="78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Ерғожин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Еділұлы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</w:t>
            </w:r>
          </w:p>
        </w:tc>
      </w:tr>
      <w:tr>
        <w:trPr>
          <w:trHeight w:val="78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Жақсылықов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Мекешұлы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Экономикалық даму және сауда вице-министрі</w:t>
            </w:r>
          </w:p>
        </w:tc>
      </w:tr>
      <w:tr>
        <w:trPr>
          <w:trHeight w:val="78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Дәденқызы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вице-министрі</w:t>
            </w:r>
          </w:p>
        </w:tc>
      </w:tr>
      <w:tr>
        <w:trPr>
          <w:trHeight w:val="78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Мирлан Бегежанұлы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Қоршаған ортаны қорғау вице-министрі</w:t>
            </w:r>
          </w:p>
        </w:tc>
      </w:tr>
      <w:tr>
        <w:trPr>
          <w:trHeight w:val="78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Сейітжаппарұлы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вице-министрі</w:t>
            </w:r>
          </w:p>
        </w:tc>
      </w:tr>
      <w:tr>
        <w:trPr>
          <w:trHeight w:val="88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Смайылов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 Амангелдіұлы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Төтенше жағдайлар вице-министрi</w:t>
            </w:r>
          </w:p>
        </w:tc>
      </w:tr>
      <w:tr>
        <w:trPr>
          <w:trHeight w:val="88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Сағатханұлы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Ішкі істер вице-министрі</w:t>
            </w:r>
          </w:p>
        </w:tc>
      </w:tr>
      <w:tr>
        <w:trPr>
          <w:trHeight w:val="99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 Болатұлы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вице-министрі</w:t>
            </w:r>
          </w:p>
        </w:tc>
      </w:tr>
      <w:tr>
        <w:trPr>
          <w:trHeight w:val="88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Мизанбаев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Өсер Елеусізұлы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қауіпсіздік комитеті төрағасының орынбасары (келісім бойынша)</w:t>
            </w:r>
          </w:p>
        </w:tc>
      </w:tr>
      <w:tr>
        <w:trPr>
          <w:trHeight w:val="88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Нұрлыбайұлы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Құқықтық статистика және арнайы есепке алу комитеті төрағасының орынбасары (келісім бойынша)</w:t>
            </w:r>
          </w:p>
        </w:tc>
      </w:tr>
      <w:tr>
        <w:trPr>
          <w:trHeight w:val="88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Бимендина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Гүлжахан Амангелдіқызы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Жер ресурстарын басқару агенттігінің жауапты хатшысы </w:t>
            </w:r>
          </w:p>
        </w:tc>
      </w:tr>
      <w:tr>
        <w:trPr>
          <w:trHeight w:val="88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Кеңесбайұлы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Дін істері агенттігінің жауапты хатшысы</w:t>
            </w:r>
          </w:p>
        </w:tc>
      </w:tr>
      <w:tr>
        <w:trPr>
          <w:trHeight w:val="88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Нұрғалиев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Ерғазы Мейірғалиұлы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ғарыш агенттігінің жауапты хатшысы </w:t>
            </w:r>
          </w:p>
        </w:tc>
      </w:tr>
      <w:tr>
        <w:trPr>
          <w:trHeight w:val="88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Пірметов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Әлішер Хабиболлаұлы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Спорт және дене шынықтыру істері агенттігінің жауапты хатшысы </w:t>
            </w:r>
          </w:p>
        </w:tc>
      </w:tr>
      <w:tr>
        <w:trPr>
          <w:trHeight w:val="88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Ашуев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Айдын Жұмабекұлы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Статистика агенттігі төрағасының орынбасары </w:t>
            </w:r>
          </w:p>
        </w:tc>
      </w:tr>
      <w:tr>
        <w:trPr>
          <w:trHeight w:val="885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 Қылышұлы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қызмет істері агенттігі төрағасының орынбасары (келісім бойынша)</w:t>
            </w:r>
          </w:p>
        </w:tc>
      </w:tr>
      <w:tr>
        <w:trPr>
          <w:trHeight w:val="90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Досмұхамбетова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Балжан Ибатқызы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Табиғи монополияларды реттеу агенттігі төрағасының орынбасары </w:t>
            </w:r>
          </w:p>
        </w:tc>
      </w:tr>
      <w:tr>
        <w:trPr>
          <w:trHeight w:val="3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Мәтішев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Әлиақпар Болатұлы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 төрағасының орынбасары (Монополияға қарсы агенттік)</w:t>
            </w:r>
          </w:p>
        </w:tc>
      </w:tr>
      <w:tr>
        <w:trPr>
          <w:trHeight w:val="3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Тихонюк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Петрович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Құрылыс және тұрғын үй-коммуналдық шаруашылығы істері агенттігі төрағасының орынбасары </w:t>
            </w:r>
          </w:p>
        </w:tc>
      </w:tr>
      <w:tr>
        <w:trPr>
          <w:trHeight w:val="3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Күзембек Түзелбекұлы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Әділет министрлігінің Тіркеу қызметі және құқықтық көмек көрсету комитетінің төрағасы </w:t>
            </w:r>
          </w:p>
        </w:tc>
      </w:tr>
      <w:tr>
        <w:trPr>
          <w:trHeight w:val="3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Оқас Базарғалиұлы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 Штабтар бастықтары комитеті төрағасының орынбасары</w:t>
            </w:r>
          </w:p>
        </w:tc>
      </w:tr>
      <w:tr>
        <w:trPr>
          <w:trHeight w:val="3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Ерұлан Кенжебекұлы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Банкінің Үйлестіру департаментінің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Ілияс Сапарбекұлы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Экономика және қаржы департаментінің бастығы (келісім бойынша)</w:t>
            </w:r>
          </w:p>
        </w:tc>
      </w:tr>
      <w:tr>
        <w:trPr>
          <w:trHeight w:val="3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Қабдығалиева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Айжан Есенгелдіқызы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Сотының жанындағы Соттардың қызметін қамтамасыз ету департаментінің статистика және құқықтық ақпараттандыру бөлімінің меңгерушісі (келісім бойынша)</w:t>
            </w:r>
          </w:p>
        </w:tc>
      </w:tr>
      <w:tr>
        <w:trPr>
          <w:trHeight w:val="30" w:hRule="atLeast"/>
        </w:trPr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Ыбыраев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 Нұрсұлтанұлы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Стратегия және корпоративтік даму департаментінің директоры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2012 жылғы 1 тамызға дейінгі мерзімде мемлекеттік қызметтерді оңтайландыру және автоматтандыру бойынша, ал әлеуметтік маңызы бар мемлекеттік қызметтер бойынша - 2012 жылғы 1 мамырға дейін іс-шаралар жоспарларын әзірлесін;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2012 жылғы 1 қыркүйекке дейінгі мерзімде мемлекеттік қызметтерді көрсетудің бизнес-үдерістерін оңтайландыру және автоматтандыру жөнінде Қазақстан Республикасының Үкіметіне ұсыныстар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«Мемлекеттік қызметтерді көрсетудің бизнес-үдерістерін оңтайландыру және автоматтандыру жөнінде ұсыныстар әзірлеу үшін жұмыс тобын құру туралы» Қазақстан Республикасы Премьер-Министрінің 2011 жылғы 26 тамыздағы № 114-ө 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өкiмнiң орындалуын бақылау Қазақстан Республикасы Премьер-Министрінің орынбасары Е.Т.Орынбаевқа жүктелсiн.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