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cb72" w14:textId="e74c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қажеттіліктерге арналған шығыстарды нормативтік қаржыландыру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19 сәуірдегі № 80-ө Өкімі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Әлеуметтік қажеттіліктерге арналған шығыстарды нормативтік қаржыландыру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609"/>
        <w:gridCol w:w="7709"/>
      </w:tblGrid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Тұрмаханұлы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орынбасары, жетекші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Әбілқасымова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Мәдина Ерасылқызы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Экономикалық даму және сауда вице-министрі, жетекшінің орынбасары 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Гүлбану Мейірғалиқызы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даму және сауда министрлігінің Әлеуметтік саясат және мемлекеттік органдарды дамыту департаменті директорының орынбасары, хатшы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Дариға Нұрсұлтанқызы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Парламентінің Мәжілісі Әлеуметтік-мәдени даму комитетінің төрайымы (келісім бойынша)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Ықсанова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Гүлнар Мұстахимқызы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Ивановна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Петухова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Михайловна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Ғалымова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Қайратқызы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жауапты хатшысы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 Босымбекқызы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Еңбек және халықты әлеуметтік қорғау министрлігінің жауапты хатшысы 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Дулатқызы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министрлігінің жауапты хатшысы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Аида Дәденқызы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Денсаулық сақтау вице-министрі 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Елсияр Баймұхамедұлы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 төрағасының орынбасары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Тихонюк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Петрович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Құрылыс және тұрғын үй-коммуналдық шаруашылық істері агенттігі төрағасының орынбасары </w:t>
            </w:r>
          </w:p>
        </w:tc>
      </w:tr>
      <w:tr>
        <w:trPr>
          <w:trHeight w:val="3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Бибігүл Амангелдіқызы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Әлеуметтік салада бюджеттік бағдарламаларды жоспарлау, олардың атқарылуын талдау және іске асырылуын бағалау департаментінің директоры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2012 жылғы 2 шілдеге дейінгі мерзімде Қазақстан Республикасының Үкіметіне әлеуметтік қажеттіліктерге арналған шығыстарды нормативтік қаржыландыру жөнінде ұсыныстар енгізсін.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