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dd5b2" w14:textId="48dd5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Азиядағы өзара іс-қимыл және сенім шаралары кеңесінің мерейтойлық сессиясы мен сыртқы істер министрлерінің IV кеңесін дайындау мен өткізу туралы ұсыныстар әзірлеу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2012 жылғы 26 сәуірдегі № 88-ө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Азиядағы өзара іс-қимыл және сенім шаралары кеңесінің (бұдан әрі – АӨСШК) мерейтойлық сессиясы мен сыртқы істер министрлерінің IV кеңесін дайындау мен өткізу туралы ұсыныстар әзірлеу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Қазыханов            - Қазақстан Республикасының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Хозеұлы          министрі, жетекші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Сарыбай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Шораұлы         министрінің орынбасары, жетекшінің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Әли   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Ерлік Шәкірұлы         министрлігінің Жалпыазиялық ынтымақтастық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департаментінің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Оразқұлов            - Қазақстан Республикасы Президентінің Күзет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Орынтайұлы       қызметі бастығының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Жанжүменов           - Қазақстан Республикасы Қорғаныс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Талғат Жеңісұлы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Қырықбаев            - Қазақстан Республикасының 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Оразбайұлы       ақпарат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Смайылов             - Қазақстан Республикасының Төтенше жағдайлар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Жанболат               вице-министрі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Амангелдіұлы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Тыныбеков            - Қазақстан Республикасы Ішкі істер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Сағатханұлы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Бекжанов             - Қазақстан Республикасы Ұлттық қауіпсіздік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Рахметжанұлы     комитетінің Шекара қызметі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орынбасарының міндетін уақытша атқарушы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Шекаралық бақылау бас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Бекшин               - Қазақстан Республикасы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Жандарбек Мұхтарұлы    министрлігінің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Каналимов            - Астана қаласының әкімі аппараты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Ермекұлы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Қоңырбаева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 Уәлиханқызы       министрлігінің Халықаралық ақпарат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Мулькин              - 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Сейітғали              Кедендік бақылау комитеті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Жалмұхамедұлы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Смағұлов             - Қазақстан Республикасы Көлік және коммуникация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Баянбек                министрлігінің Азаматтық авиация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Жарылғапұлы   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Әбдірашов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Жәнібек                министрлігінің Мемлекеттік протокол қызметі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Жарасқанұлы            басшысының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Жанаев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Нұрханұлы        министрлігінің Валюта-қаржы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директорының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Кәрібеков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Әбділманнап            министрлігі Консулдық қызмет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Уақапұлы               паспорттық-визалық басқармасының бастығы.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2012 жылғы 1 маусымға дейінгі мерзімде Қазақстан Республикасының Үкіметіне АӨСШК-нің мерейтойлық сессиясы мен сыртқы істер министрлерінің IV кеңесін өткізу жөнінде ұсыныс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Сыртқы істер министрлігіне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