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ef4d5" w14:textId="f1ef4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"Мемлекеттік органдардың нашақорлыққа және есірткі бизнесіне қарсы іс-қимылға бағытталған қызметін үйлестіру жөніндегі ведомствоаралық штаб құру туралы" Қазақстан Республикасы Премьер-Министрінің 2011 жылғы 15 қыркүйектегі № 129-ө өкіміне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2012 жылғы 8 мамырдағы 93-ө Өкімі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«Мемлекеттік органдардың нашақорлыққа және есірткі бизнесіне қарсы іс-қимылға бағытталған қызметін үйлестіру жөніндегі ведомствоаралық штаб құру туралы» Қазақстан Республикасы Премьер-Министрінің 2011 жылғы 15 қыркүйектегі № 129-ө </w:t>
      </w:r>
      <w:r>
        <w:rPr>
          <w:rFonts w:ascii="Times New Roman"/>
          <w:b w:val="false"/>
          <w:i w:val="false"/>
          <w:color w:val="000000"/>
          <w:sz w:val="28"/>
        </w:rPr>
        <w:t>өкіміне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органдардың нашақорлыққа және есірткі бизнесіне қарсы іс-қимылға бағытталған қызметін үйлестіру жөніндегі ведомствоаралық штаб </w:t>
      </w:r>
      <w:r>
        <w:rPr>
          <w:rFonts w:ascii="Times New Roman"/>
          <w:b w:val="false"/>
          <w:i w:val="false"/>
          <w:color w:val="000000"/>
          <w:sz w:val="28"/>
        </w:rPr>
        <w:t>құрамына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мыналар енгізілсін: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Әмрин                     – Қазақстан Республикасы Ұлттық қауіпсіздік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Ғұсман Кәрімұлы             комитеті төрағасының орынбасары (келісім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Омаров                    - Қазақстан Республикасы Спорт және дене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Мұрат Ескелдіұлы            шынықтыру істері агенттігі төрағасының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Қырықбаев                 - Қазақстан Республикасының Мәдениет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Арман Оразбайұлы            ақпарат вице-министрі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Ержанов                   - Қазақстан Республикасы Қаржы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Аманияз Қасымұлы            Кедендік бақылау комитеті төрағасының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Дәндібаев                 - Қазақстан Республикасы Қорғаныс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Тимур Тұрарұлы              министрлігі Әскери полиция бас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басқармасының бастығы;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құрамнан Өсер Елеусізұлы Мизанбаев, Ғазиз Тұрысбекұлы Телебаев, Жарқынбек Қожанұлы Оспанов, Нұрай Нұрғожаұлы Оразов, Абзал Балықбайұлы Кәрімов шығарылсын.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  Премьер-Министр       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