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e87b" w14:textId="a31e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жастар саясатының 2020 жылға дейінгі тұжырымдамасының жобасын әзірлеу бойынша ұсыныстар тұжырымдау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15 мамырдағы № 99-ө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Мемлекеттік жастар саясатының 2020 жылға дейінгі тұжырымдамасының жобасын (бұдан әрі - Тұжырымдама жобасы) әзірлеу бойынша ұсыныстар тұжырымдау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 құрамда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       Премьер-Министрінің орынбасары,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Сарыбеков                   - Қазақстан Республикасының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Махметғали Нұрғалиұлы         ғылым вице-министрі, жетекшінің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Қуанышев                    - 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Жапсарбай Ілиясұлы            Әкімшілігінің Ішкі саясат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Әбдірахымов                 - Қазақстан Республикасы Бәсекелестікті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Ғабидолла Рахматоллаұлы       қорғау агенттігінің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(Монополияға қарсы агенттік),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Республикасының Президенті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Жастар саясаты жөніндегі кеңестің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Әбілқасымова                - Қазақстан Республикасының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Мәдина Ерасылқызы             даму және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Құсдәулетов                 - Қазақстан Республикасының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Рашитұлы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Кармазина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Мағауияқызы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Қырықбаев   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Оразбайұлы              және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Байжүнісов  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Әбенұлы                 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Нұрымбетов   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Біржан Бидайбекұлы 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Тихонюк                     - Қазақстан Республикасы Құрылыс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    тұрғын-үй 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   - Қазақстан Республикасы Спорт және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Ескелдіұлы              шынықтыру істері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Балаева                     - Астана қаласы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Ғалымқызы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Өтешев                      - «Нұр Отан» Халықтық-демократиялық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Сүлейменұлы            партиясының «Жас Отан» жастар қанатының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атқарушы хатшысы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Қожахмет           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Мадияр Дүйсенбайұлы           министрлігі Жастар саясаты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Қаланова                    - «Ақпараттық-талдау орталығы»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 Мұртазақызы            акционерлік қоғамының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(келісім бойынша)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2012 жылғы 20 мамырға дейінгі мерзімде Тұжырымдама жобасы бойынша ұсыныстар әзірлесін және белгіленген тәртіппен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Білім және ғылым министрлігіне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