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a830" w14:textId="7faa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"Қорғас" шекара маңы ынтымақтастығы халықаралық орталығын одан әрі дамыту және басқару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22 мамырдағы 107-ө Өкімі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      «Қорғас» шекара маңы ынтымақтастығы халықаралық орталығын (бұдан әрі - «Қорғас» ШЫХО») одан әрі дамыту және басқару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673"/>
        <w:gridCol w:w="7993"/>
      </w:tblGrid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бірінші вице-министрі, жетекші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вице-министрі, жетекшінің орынбасары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Бекмырзаев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Орынбасарұлы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Инвестиция комитеті арнайы экономикалық аймақтар басқармасының бас сарапшысы, хатшы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Смайылов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Амангелдіұлы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Нұрымбетов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Бидайбекұлы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 - министрі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Тыныбеков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Сағатханұлы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Хасенов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Сақташ Сатыбалдыұлы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Агроөнеркәсіптік кешендегі мемлекеттік инспекция комитетінің төрағасы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Ниғмат Хамитұлы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Ветеринарлық бақылау және қадағалау комитетінің төрағасы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 Мұхтарұлы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Мемлекеттік санитарлық-эпидемиологиялық қадағалау комитетінің төрағасы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Викторович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министрлігінің Кедендік бақылау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Сәдуақасов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Нұрқан Олжабайұлы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Мемлекеттік санитарлық-эпидемиологиялық қадағалау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Сабыржанұлы Аслан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даму және сауда министрлігінің Экономика салаларын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Рахметжанұлы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комитетінің Шекара қызметі шекаралық бақылау төрағасы, полковник (келісім бойынша)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Кошқарұлы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 Шекара қызметінің бас штаб директорының бірінші орынбасары, полковник (келісім бойынша)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Туниязов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Нұрмұхамедұлы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комитетінің Шекара қызметі шекаралық бақылау төрағасының бірінші кеңесшісі, подполковник (келісім бойынша)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Сәрсебекұлы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 Азия және Африка департаментінің Шығыс және Оңтүстік – Шығыс Азия басқармасының бастығы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Мейірбекұлы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 Газ өнеркәсібін дамыту департаменті газ жобаларын дамыту басқармасының бастығы.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Мүтәліпов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Қайриденұлы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Спорт инфрақұрылымы және ойын бизнесін үйлестіру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Зейноллаұлы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 Үйлестіру департаменті директорының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Айсұлу Қасенқызы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 Салық заңнамасын түсіндіру және жетілдіру басқармасының бастығы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Назгүл Мырзағалиқызы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агенттігінің Стратегиялық даму департаменті нормативтік құқықтық қамтамасыз ету басқармасының бас сарапшысы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1-тармаққа өзгеріс енгізілді - ҚР Премьер-Министрінің 2012.11.14 </w:t>
      </w:r>
      <w:r>
        <w:rPr>
          <w:rFonts w:ascii="Times New Roman"/>
          <w:b w:val="false"/>
          <w:i w:val="false"/>
          <w:color w:val="ff0000"/>
          <w:sz w:val="28"/>
        </w:rPr>
        <w:t>211-ө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 ақпанға дейінгі мерзімде «Қорғас» ШЫХО-ны одан әрі дамыту және басқару жөнінде ұсыныстар әзірлесін және Қазақстан Республикасы Үкіметінің қарауына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Премьер-Министрінің 2012.11.14 </w:t>
      </w:r>
      <w:r>
        <w:rPr>
          <w:rFonts w:ascii="Times New Roman"/>
          <w:b w:val="false"/>
          <w:i w:val="false"/>
          <w:color w:val="000000"/>
          <w:sz w:val="28"/>
        </w:rPr>
        <w:t>211-ө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– Қазақстан Республикасының Индустрия және жаңа технологиялар министрі Ә.Ө. Исекешевке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ҚР Премьер-Министрінің 2012.11.14 </w:t>
      </w:r>
      <w:r>
        <w:rPr>
          <w:rFonts w:ascii="Times New Roman"/>
          <w:b w:val="false"/>
          <w:i w:val="false"/>
          <w:color w:val="000000"/>
          <w:sz w:val="28"/>
        </w:rPr>
        <w:t>211-ө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