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90a70" w14:textId="a590a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"Мемлекеттiк мүлiк туралы" Қазақстан Республикасының 2011 жылғы 1 наурыздағы Заңын iске асыру жөнiндегi шаралар туралы" Қазақстан Республикасы Премьер-Министрiнiң 2011 жылғы 18 сәуiрдегi № 49-ө өкiмiне өзгерiс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2012 жылғы 27 шілдедегі № 134-ө Өкiмi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«Мемлекеттiк мүлiк туралы» Қазақстан Республикасының 2011 жылғы 1 наурыздағы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iске асыру жөнiндегi шаралар туралы» Қазақстан Республикасы Премьер-Министрiнiң 2011 жылғы 18 сәуiрдегi № 49-ө </w:t>
      </w:r>
      <w:r>
        <w:rPr>
          <w:rFonts w:ascii="Times New Roman"/>
          <w:b w:val="false"/>
          <w:i w:val="false"/>
          <w:color w:val="000000"/>
          <w:sz w:val="28"/>
        </w:rPr>
        <w:t>өкiмiне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өкiммен бекiтiлген «Мемлекеттiк мүлiк туралы» Қазақстан Республикасының 2011 жылғы 1 наурыздағы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iске асыру мақсатында қабылдануы қажет Қазақстан Республикасының нормативтiк құқықтық актiлерiнiң </w:t>
      </w:r>
      <w:r>
        <w:rPr>
          <w:rFonts w:ascii="Times New Roman"/>
          <w:b w:val="false"/>
          <w:i w:val="false"/>
          <w:color w:val="000000"/>
          <w:sz w:val="28"/>
        </w:rPr>
        <w:t>тiзбесiнде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34-жол мынадай редакцияда жазылсын: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5710"/>
        <w:gridCol w:w="2904"/>
        <w:gridCol w:w="1333"/>
        <w:gridCol w:w="2967"/>
      </w:tblGrid>
      <w:tr>
        <w:trPr>
          <w:trHeight w:val="141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материалдық резервті құрайтын мемлекеттік мүлікті есепке алу қағидасын бекіту туралы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Үкiметiнiң қаулысы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ТЖМ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желтоқсан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          К. Мәсiмов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