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45d7" w14:textId="a314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Отандық жоғары технологиялық мұнай сервисін дамыту мәселелері жөнінде ұсыныстар дайындау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2012 жылғы 30 шілдедегі № 137-ө Өкiмi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Отандық жоғары технологиялық мұнай сервисін дамыту мәселелері жөнінде ұсыныстар дайындау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9"/>
        <w:gridCol w:w="382"/>
        <w:gridCol w:w="7849"/>
      </w:tblGrid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Нығметұлы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орынбасары, жетекші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Өрентайұлы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министрі, жетекшінің орынбасары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Аманбайұлы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вице-министрі, хатшы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Мұхаметбайұлы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министрі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министрі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Жәмішев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Тұрсынұлы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Әбдіқалықова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Гүлшара Наушақызы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Әлімұлы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Бергей Сәулебайұлы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Асқарұлы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Архимед Бегежанұлы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облысының әкімі 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Баянұлы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әкімі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Естайұлы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ұлттық әл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 қоры» акционерлік қоғамының басқарматөрағасы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Құлсейітов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Жеңісұлы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«Технологиялық даму жөніндегі ұлттық агенттігі» акционерлік қоғамының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Советұлы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Инжиниринг» акционерлік қоғамының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Мәжитұлы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«PSA» жауапкершілігі шектеулі серіктестігінің Солтүстік Каспий жобасы бойынша бас менеджері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Иманғалиұлы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 және газ ақпараттық-талдау орталығы» акционерлік қоғамының «Келісімшарт агенттігі» филиалының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Ратти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«Karachaganak Petroleum Operating B.V.» жауапкершілігі шектеулі серіктестігінің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Хвастов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Викторович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«Лукойл Оверсиз Сервис Б.В.» Астана қаласындағы филиалы директорының өндіріс бойынша орынбасарының міндетін атқарушысы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Кэцян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 – Ақтөбемұнайгаз» акционерлік қоғамының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Ю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«ПетроКазахстан Кумкол Ресорсис» акционерлік қоғамының Үкіметпен байланыс бойынша вице-президенті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«Тенгизшевройл» жауапкершілігі шектеулі серіктестігінің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«North Caspian Operating Company Б.В.» компаниясы басқарушы директорының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Мұратұлы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«QSP» жауапкершілігі шектеулі серіктестігінің директоры (келісім бойынша).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2012 жылғы 28 желтоқсанға дейінгі мерзімде Қазақстан Республикасының Үкіметіне отандық жоғары технологиялық мұнай сервисін дамыту мәселелері жөнінде ұсыныстар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бірінші орынбасары С.Н. Ахметовке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