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bed1a" w14:textId="64bed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 Ұлттық Банкінің қызметін ұйымдастыру, қаржы нарығын және қаржы ұйымдарын реттеу мәселелері бойынша өзгерістер мен толықтырулар енгізу туралы" 2012 жылғы 5 шілдедегі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Премьер-Министрiнiң 2012 жылғы 31 шілдедегі № 139-ө Өкiмi</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кейбір заңнамалық актілеріне Қазақстан Республикасы Ұлттық Банкінің қызметін ұйымдастыру, қаржы нарығын және қаржы ұйымдарын реттеу мәселелері бойынша өзгерістер мен толықтырулар енгізу туралы» 2012 жылғы 5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Ұлттық Банкі (келісім бойынша):</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актінің жобасын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w:t>
      </w:r>
      <w:r>
        <w:rPr>
          <w:rFonts w:ascii="Times New Roman"/>
          <w:b w:val="false"/>
          <w:i w:val="false"/>
          <w:color w:val="000000"/>
          <w:sz w:val="28"/>
        </w:rPr>
        <w:t>
      2) тиісті нормативтік құқықтық актілерді қабылдасын және Қазақстан Республикасының Үкіметін қабылданған шаралар туралы хабардар етсін.</w:t>
      </w:r>
    </w:p>
    <w:bookmarkEnd w:id="0"/>
    <w:p>
      <w:pPr>
        <w:spacing w:after="0"/>
        <w:ind w:left="0"/>
        <w:jc w:val="both"/>
      </w:pPr>
      <w:r>
        <w:rPr>
          <w:rFonts w:ascii="Times New Roman"/>
          <w:b w:val="false"/>
          <w:i/>
          <w:color w:val="000000"/>
          <w:sz w:val="28"/>
        </w:rPr>
        <w:t>      Премьер-Министр                                  К. 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Премьер-Министрінің</w:t>
      </w:r>
      <w:r>
        <w:br/>
      </w:r>
      <w:r>
        <w:rPr>
          <w:rFonts w:ascii="Times New Roman"/>
          <w:b w:val="false"/>
          <w:i w:val="false"/>
          <w:color w:val="000000"/>
          <w:sz w:val="28"/>
        </w:rPr>
        <w:t>
2012 жылғы 31 шілдедегі</w:t>
      </w:r>
      <w:r>
        <w:br/>
      </w:r>
      <w:r>
        <w:rPr>
          <w:rFonts w:ascii="Times New Roman"/>
          <w:b w:val="false"/>
          <w:i w:val="false"/>
          <w:color w:val="000000"/>
          <w:sz w:val="28"/>
        </w:rPr>
        <w:t xml:space="preserve">
№ 139 өкімімен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Республикасының кейбір заңнамалық актілеріне</w:t>
      </w:r>
      <w:r>
        <w:br/>
      </w:r>
      <w:r>
        <w:rPr>
          <w:rFonts w:ascii="Times New Roman"/>
          <w:b/>
          <w:i w:val="false"/>
          <w:color w:val="000000"/>
        </w:rPr>
        <w:t>
Қазақстан Республикасы Ұлттық Банкінің қызметін</w:t>
      </w:r>
      <w:r>
        <w:br/>
      </w:r>
      <w:r>
        <w:rPr>
          <w:rFonts w:ascii="Times New Roman"/>
          <w:b/>
          <w:i w:val="false"/>
          <w:color w:val="000000"/>
        </w:rPr>
        <w:t>
ұйымдастыру, қаржы нарығын және қаржы ұйымдарын реттеу</w:t>
      </w:r>
      <w:r>
        <w:br/>
      </w:r>
      <w:r>
        <w:rPr>
          <w:rFonts w:ascii="Times New Roman"/>
          <w:b/>
          <w:i w:val="false"/>
          <w:color w:val="000000"/>
        </w:rPr>
        <w:t>
мәселелері бойынша өзгерістер мен толықтырулар енгізу</w:t>
      </w:r>
      <w:r>
        <w:br/>
      </w:r>
      <w:r>
        <w:rPr>
          <w:rFonts w:ascii="Times New Roman"/>
          <w:b/>
          <w:i w:val="false"/>
          <w:color w:val="000000"/>
        </w:rPr>
        <w:t>
туралы» 2012 жылғы 5 шілдедегі Қазақстан Республикасының</w:t>
      </w:r>
      <w:r>
        <w:br/>
      </w:r>
      <w:r>
        <w:rPr>
          <w:rFonts w:ascii="Times New Roman"/>
          <w:b/>
          <w:i w:val="false"/>
          <w:color w:val="000000"/>
        </w:rPr>
        <w:t>
Заңын іске асыру мақсатында қабылдануы қажет нормативтік</w:t>
      </w:r>
      <w:r>
        <w:br/>
      </w:r>
      <w:r>
        <w:rPr>
          <w:rFonts w:ascii="Times New Roman"/>
          <w:b/>
          <w:i w:val="false"/>
          <w:color w:val="000000"/>
        </w:rPr>
        <w:t>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4190"/>
        <w:gridCol w:w="3120"/>
        <w:gridCol w:w="3142"/>
        <w:gridCol w:w="2854"/>
      </w:tblGrid>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Орындалуына жауапты мемлекеттік органдар</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және оның ведомстволарының қызметшілері лауазымдарының тізбесін бекіту және «Мемлекеттік қызметшілердің лауазымдарын оңтайландыру жөніндегі шаралар туралы» Қазақстан Республикасы Президентінің 2007 жылғы 28 желтоқсандағы № 501 </w:t>
            </w:r>
            <w:r>
              <w:rPr>
                <w:rFonts w:ascii="Times New Roman"/>
                <w:b w:val="false"/>
                <w:i w:val="false"/>
                <w:color w:val="000000"/>
                <w:sz w:val="20"/>
              </w:rPr>
              <w:t>Жарлығына</w:t>
            </w:r>
            <w:r>
              <w:rPr>
                <w:rFonts w:ascii="Times New Roman"/>
                <w:b w:val="false"/>
                <w:i w:val="false"/>
                <w:color w:val="000000"/>
                <w:sz w:val="20"/>
              </w:rPr>
              <w:t xml:space="preserve"> өзгерістер енгізу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көрсетуді жүзеге асыратын және мемлекеттік органдардың жұмыс істеуін қамтамасыз ететін және мемлекеттік қызметші болып табылмайтын қызметкерлер, тұлғалар лауазымдарының тізбесін бекіту туралы» Қазақстан Республикасы Үкіметінің 1999 жылғы 30 желтоқсандағы № 2021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валютасының шетел валюталарына ресми бағамын белгілеу қағидаларын бекіту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бағалы қағаздармен операциялар жүргізу қағидаларын бекіту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Айналыстан алынатын және алынған Қазақстан Республикасы ұлттық валютасының банкноттарын және монеталарын, сондай-ақ Қазақстан Республикасы ұлттық валютасының тозған және бүлінген банкноттарын және монеталарын айырбастау қағидаларын бекіту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Қазақстан Республикасы ұлттық валютасының банкноттары мен монеталарын сату және сатып алу қағидаларын бекіту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Басқармасының «Қазақстан Республикасы Ұлттық Банкінің филиалдарында заңды және жеке тұлғалармен кассалық операциялар жүргізу ережесін бекіту туралы» 2003 жылғы 26 желтоқсандағы № 467 </w:t>
            </w:r>
            <w:r>
              <w:rPr>
                <w:rFonts w:ascii="Times New Roman"/>
                <w:b w:val="false"/>
                <w:i w:val="false"/>
                <w:color w:val="000000"/>
                <w:sz w:val="20"/>
              </w:rPr>
              <w:t xml:space="preserve">қаулысына </w:t>
            </w:r>
            <w:r>
              <w:rPr>
                <w:rFonts w:ascii="Times New Roman"/>
                <w:b w:val="false"/>
                <w:i w:val="false"/>
                <w:color w:val="000000"/>
                <w:sz w:val="20"/>
              </w:rPr>
              <w:t>өзгерістер мен толықтырулар енгізу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Банкноттарды, монеталарды және құндылықтарды есепке алу, сақтау, тасымалдау және инкассациялау қағидаларын бекіту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банктердің тазартылған алтынмен және құйма күміспен экспорттық операциялары бойынша есептілікті ұсыну нысандары, мерзімдері және тәртібі туралы нұсқаулықты бекіту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Басқармасының «Қазақстан Республикасының екінші деңгейдегі банктерінде және банк операцияларының жекелеген түрлерін жүзеге асыратын ұйымдарда касса операцияларын және банкноталарды, монеталарды және құндылықтарды инкассациялау операцияларын жүргізу ережесін бекіту туралы» 2001 жылғы 3 наурыздағы № 58 </w:t>
            </w:r>
            <w:r>
              <w:rPr>
                <w:rFonts w:ascii="Times New Roman"/>
                <w:b w:val="false"/>
                <w:i w:val="false"/>
                <w:color w:val="000000"/>
                <w:sz w:val="20"/>
              </w:rPr>
              <w:t xml:space="preserve">қаулысына </w:t>
            </w:r>
            <w:r>
              <w:rPr>
                <w:rFonts w:ascii="Times New Roman"/>
                <w:b w:val="false"/>
                <w:i w:val="false"/>
                <w:color w:val="000000"/>
                <w:sz w:val="20"/>
              </w:rPr>
              <w:t>өзгерістер мен толықтырулар енгізу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және банк операцияларының жекелеген түрлерін жүзеге асыратын ұйымдардың үй-жайларын күзету және құрылғысын ұйымдастыру қағидаларын бекіту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Банкноттарды, монеталарды және құндылықтарды қайта санау, сұрыптау, орау, сақтау, сондай-ақ оларды банктерге және банктердің тапсырмасы бойынша олардың клиенттеріне беру жөніндегі банкноттарды, монеталарды және құндылықтарды инкассациялау операцияларын жүргізуге Қазақстан Ұлттық Банкінің лицензиясы бар ұйымдар жүзеге асыратын қызметке қойылатын талаптарды бекіту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болып табылмайтын заңды тұлғалардың банкноттарды, монеталарды және құндылықтарды инкассациялау жөніндегі қызметін лицензиялау қағидаларын бекіту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Операторы Қазақстан Республикасының Ұлттық Банкі не оның еншілес ұйымы болатын төлем жүйелерінің жұмыс істеу қағидаларын бекіту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және банк операцияларының жекелеген түрлерін жүзеге асыратын ұйымдардың төлем жүйелеріне кіруін қамтамасыз ететін ұйымдастыру шараларына және бағдарламалық-техникалық құралдарға қойылатын талаптарды бекіту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Басқармасының «Қазақстан Республикасының аумағында шығарылатын немесе оның аумағына әкелінетін вексель қағазына қойылатын талаптарды белгілейтін ережені бекіту туралы» 2001 жылғы 31 наурыздағы № 79 </w:t>
            </w:r>
            <w:r>
              <w:rPr>
                <w:rFonts w:ascii="Times New Roman"/>
                <w:b w:val="false"/>
                <w:i w:val="false"/>
                <w:color w:val="000000"/>
                <w:sz w:val="20"/>
              </w:rPr>
              <w:t xml:space="preserve">қаулысына </w:t>
            </w:r>
            <w:r>
              <w:rPr>
                <w:rFonts w:ascii="Times New Roman"/>
                <w:b w:val="false"/>
                <w:i w:val="false"/>
                <w:color w:val="000000"/>
                <w:sz w:val="20"/>
              </w:rPr>
              <w:t>өзгерістер енгізу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кейбір нормативтік құқықтық актілеріне банк шоттарын ашу, жүргізу және жабу, ақша төлемі мен аударымын жүзеге асыру мәселелері бойынша өзгерістер мен толықтырулар енгізу, сондай-ақ Қазақстан Республикасының Ұлттық Банкі Басқармасының ақша төлемі мен аударымы мәселелері жөніндегі кейбір қаулыларының күші жойылды деп тану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банктерге, оның ішінде соңғы сатыдағы қарыз беруші ретінде, сондай-ақ Қазақстан Республикасы Ұлттық Банкінде банк шотын ашқан заңды тұлғаларға банктік қарыздарды беру қағидаларын бекіту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Басқармасының «Электрондық терминалдар мен қашықтан кіру жүйелері арқылы жүзеге асырылған ақша төлемдері мен аударымдары бойынша мәліметтерді ұсыну ережесін бекіту жөнінде» 2010 жылғы 29 наурыздағы № 16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нормативтік құқықтық актілеріне қаржы нарығын және қаржы ұйымдарын реттеу, бақылау және қадағалау мәселелері бойынша өзгерістер мен толықтырулар енгізу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кейбір нормативтік құқықтық актілерінің күші жойылды деп тану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өңірлік қаржы орталығының арнайы сауда алаңына жіберілген бағалы қағаздар эмитенттерінің қаржылық есептілігінің аудитіне жұмсалған шығындарды өтеу қағидаларын бекіту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Басқармасының «Қазақстан Республикасының мемлекеттік жіктеушісін – төлем белгілеудің бірыңғай жіктеушісін қолдану және төлемдер бойынша төлем белгiлеудiң бiрыңғай жiктеушiсi бөлігінде мәліметтер беру ережесін бекіту туралы» 1999 жылғы 15 қарашадағы № 388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ұйымдарын жүйе құрайтындар қатарына жатқызу қағидаларын бекіту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валюта нарығында шетел валютасына сұраныс пен ұсыныс көздерінің, сондай-ақ оны пайдалану бағыттарының мониторингін жүзеге асыру жөніндегі нұсқаулықты бекіту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есепті жүргізуді ұйымдастыру қағидаларын бекіту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есепті жүргізуді автоматтандыру қағидаларын бекіту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кейбір нормативтік құқықтық актілеріне бухгалтерлік есеп мәселелері бойынша өзгерістер мен толықтырулар енгізу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Акционерлік қоғамдардың және қаржы ұйымдарының қаржылық есептілікті жариялау қағидаларын бекіту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қорының активтерін айырбастау және қайта айырбастау қағидаларын бекіту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металдардағы активтерді толықтыру үшін тазартылған алтынды сатып алуға мемлекеттің басым құқығын іске асыру қағидаларын бекіту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банктік сәйкестендіру кодтарын беру, пайдалану және жою, сондай-ақ банктердің және банк операцияларының жекелеген түрлерін жүзеге асыратын ұйымдардың кодтарын және банктердің және банк операцияларының жекелеген түрлерін жүзеге асыратын ұйымдардың филиалдарының кодтарын беру және жою туралы нұсқаулықты бекіту, олардың құрылымы, банктердің және банк операцияларының жекелеген түрлерін жүзеге асыратын ұйымдардың анықтамалығын қалыптастыру және жүргізу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және оның ведомстволарының қызметшілерін лауазымға тағайындау және олармен еңбек шартын тоқтату қағидаларын бекіту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Басқармасының «Екінші деңгейдегі банктердің, «Қазақстан Даму Банкі» акционерлік қоғамының және ипотекалық ұйымдардың Қазақстан Республикасының Ұлттық Банкіне қаржы секторының шолуын қалыптастыру үшін мәліметтерді ұсыну жөніндегі нұсқаулықты бекіту туралы» 2010 жылғы 27 желтоқсандағы № 105 </w:t>
            </w:r>
            <w:r>
              <w:rPr>
                <w:rFonts w:ascii="Times New Roman"/>
                <w:b w:val="false"/>
                <w:i w:val="false"/>
                <w:color w:val="000000"/>
                <w:sz w:val="20"/>
              </w:rPr>
              <w:t>қаулысына</w:t>
            </w:r>
            <w:r>
              <w:rPr>
                <w:rFonts w:ascii="Times New Roman"/>
                <w:b w:val="false"/>
                <w:i w:val="false"/>
                <w:color w:val="000000"/>
                <w:sz w:val="20"/>
              </w:rPr>
              <w:t>   өзгерістер енгізу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Банкінің ережесіне және құрылымына өзгерістер мен толықтыруларды мақұлдау туралы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 Басқармасының қаулысы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 (келісім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тамыз</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