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50f92" w14:textId="1250f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"Қазақстан Республикасының арнаулы мемлекеттік органдары туралы" және "Қазақстан Республикасының кейбір заңнамалық актілеріне Қазақстан Республикасының арнаулы мемлекеттік органдары мәселелері бойынша өзгерістер мен толықтырулар енгізу туралы" 2012 жылғы 13 ақпандағы заңдарын іске асыру жөніндегі шаралар туралы" Қазақстан Республикасы Премьер-Министрінің 2012 жылғы 19 мамырдағы № 105-ө өкіміне өзгеріс енгізу туралы</w:t>
      </w:r>
    </w:p>
    <w:p>
      <w:pPr>
        <w:spacing w:after="0"/>
        <w:ind w:left="0"/>
        <w:jc w:val="both"/>
      </w:pPr>
      <w:r>
        <w:rPr>
          <w:rFonts w:ascii="Times New Roman"/>
          <w:b w:val="false"/>
          <w:i w:val="false"/>
          <w:color w:val="000000"/>
          <w:sz w:val="28"/>
        </w:rPr>
        <w:t>Қазақстан Республикасы Премьер-Министрiнiң 2012 жылғы 3 тамыздағы № 144-ө Өкiмi</w:t>
      </w:r>
    </w:p>
    <w:p>
      <w:pPr>
        <w:spacing w:after="0"/>
        <w:ind w:left="0"/>
        <w:jc w:val="both"/>
      </w:pPr>
      <w:bookmarkStart w:name="z1" w:id="0"/>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Республикасының арнаулы мемлекеттік органдары туралы»</w:t>
      </w:r>
      <w:r>
        <w:rPr>
          <w:rFonts w:ascii="Times New Roman"/>
          <w:b w:val="false"/>
          <w:i w:val="false"/>
          <w:color w:val="000000"/>
          <w:sz w:val="28"/>
        </w:rPr>
        <w:t xml:space="preserve"> және </w:t>
      </w:r>
      <w:r>
        <w:rPr>
          <w:rFonts w:ascii="Times New Roman"/>
          <w:b w:val="false"/>
          <w:i w:val="false"/>
          <w:color w:val="000000"/>
          <w:sz w:val="28"/>
        </w:rPr>
        <w:t>«Қазақстан Республикасының кейбір заңнамалық актілеріне Қазақстан Республикасының арнаулы мемлекеттік органдары мәселелері бойынша өзгерістер мен толықтырулар енгізу туралы»</w:t>
      </w:r>
      <w:r>
        <w:rPr>
          <w:rFonts w:ascii="Times New Roman"/>
          <w:b w:val="false"/>
          <w:i w:val="false"/>
          <w:color w:val="000000"/>
          <w:sz w:val="28"/>
        </w:rPr>
        <w:t xml:space="preserve"> 2012 жылғы 13 ақпандағы заңдарын іске асыру жөніндегі шаралар туралы» Қазақстан Республикасы Премьер-Министрінің 2012 жылғы 19 мамырдағы № 105-ө </w:t>
      </w:r>
      <w:r>
        <w:rPr>
          <w:rFonts w:ascii="Times New Roman"/>
          <w:b w:val="false"/>
          <w:i w:val="false"/>
          <w:color w:val="000000"/>
          <w:sz w:val="28"/>
        </w:rPr>
        <w:t>өкіміне</w:t>
      </w:r>
      <w:r>
        <w:rPr>
          <w:rFonts w:ascii="Times New Roman"/>
          <w:b w:val="false"/>
          <w:i w:val="false"/>
          <w:color w:val="000000"/>
          <w:sz w:val="28"/>
        </w:rPr>
        <w:t xml:space="preserve"> мынадай өзгеріс енгізілсін:</w:t>
      </w:r>
      <w:r>
        <w:br/>
      </w:r>
      <w:r>
        <w:rPr>
          <w:rFonts w:ascii="Times New Roman"/>
          <w:b w:val="false"/>
          <w:i w:val="false"/>
          <w:color w:val="000000"/>
          <w:sz w:val="28"/>
        </w:rPr>
        <w:t>
</w:t>
      </w:r>
      <w:r>
        <w:rPr>
          <w:rFonts w:ascii="Times New Roman"/>
          <w:b w:val="false"/>
          <w:i w:val="false"/>
          <w:color w:val="000000"/>
          <w:sz w:val="28"/>
        </w:rPr>
        <w:t>
      көрсетілген өкіммен бекітілген «Қазақстан Республикасының «Қазақстан Республикасының арнаулы мемлекеттік органдары туралы» және «Қазақстан Республикасының кейбір заңнамалық актілеріне Қазақстан Республикасының арнаулы мемлекеттік органдары мәселелері бойынша өзгерістер мен толықтырулар енгізу туралы» 2012 жылғы 13 ақпандағы заңдарын іске асыру мақсатында қабылдануы қажет нормативтік құқықтық және құқықтық актілердің </w:t>
      </w:r>
      <w:r>
        <w:rPr>
          <w:rFonts w:ascii="Times New Roman"/>
          <w:b w:val="false"/>
          <w:i w:val="false"/>
          <w:color w:val="000000"/>
          <w:sz w:val="28"/>
        </w:rPr>
        <w:t>тізбесінде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реттік нөмірі 72-жолдың 5-бағаны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«2012 жылғы желтоқсан».</w:t>
      </w:r>
    </w:p>
    <w:bookmarkEnd w:id="0"/>
    <w:p>
      <w:pPr>
        <w:spacing w:after="0"/>
        <w:ind w:left="0"/>
        <w:jc w:val="both"/>
      </w:pPr>
      <w:r>
        <w:rPr>
          <w:rFonts w:ascii="Times New Roman"/>
          <w:b w:val="false"/>
          <w:i/>
          <w:color w:val="000000"/>
          <w:sz w:val="28"/>
        </w:rPr>
        <w:t>      Премьер-Министр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