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5340" w14:textId="e435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өзенінің су ағысын реттеу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2012 жылғы 7 тамыздағы № 145-ө Өкiмi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Елорданың әкімшілік шекаралары шегінде Есіл өзенінің гидрологиялық режимін жақсарту, сондай-ақ Астана қаласын ауыз сумен орнықты қамтамасыз ету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2"/>
        <w:gridCol w:w="465"/>
        <w:gridCol w:w="8433"/>
      </w:tblGrid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Нығметұлы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бірінші орынбасары, жетекші</w:t>
            </w:r>
          </w:p>
        </w:tc>
      </w:tr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Еркінұлы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</w:t>
            </w:r>
          </w:p>
        </w:tc>
      </w:tr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Шолпанқұлұлы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Ескендіров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Мұқашұлы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даму және сауда вице-министрі</w:t>
            </w:r>
          </w:p>
        </w:tc>
      </w:tr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Мирлан Бегежанұлы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ортаны қорғау вице-министрі</w:t>
            </w:r>
          </w:p>
        </w:tc>
      </w:tr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Леонидович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Айтмұхаметов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Қосман Қайыртайұлы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Сайдуақасов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Ашметұлы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министрлігінің Геология және жер қойнауын пайдалану комитеті төрағасының міндетін атқарушы</w:t>
            </w:r>
          </w:p>
        </w:tc>
      </w:tr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Германович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шаруашылық істері агенттігі төрағасының орынбасары</w:t>
            </w:r>
          </w:p>
        </w:tc>
      </w:tr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Валерьевич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 төрағасының орынбасары.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бір ай мерзімде елорданың әкімшілік шекарасы шегінде Есіл өзенінің гидрологиялық режимін жақсарту және Астана қаласын ауыз сумен орнықты қамтамасыз ету жөніндегі іс-қимыл жоспарын әзірлесін және Қазақстан Республикасы Үкіметінің қарауына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бірінші орынбасары С.Н. Ахметовке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