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a96c" w14:textId="96ba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Азия Даму Банкі Басқарушылар кеңесінің 47-ші жыл сайынғы мәжілісін дайындау және өткізу жөніндегі ұйымдастыру комитеті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2012 жылғы 8 тамыздағы № 146-ө Өкiмi. Күші жойылды - Қазақстан Республикасы Үкіметінің 2014 жылғы 4 қыркүйектегі № 970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Үкіметінің 04.09.2014 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2014 жылғы 2-5 мамырда Астана қаласында Азия Даму Банкі Басқарушылар кеңесінің 47-ші жыл сайынғы мәжілісін (бұдан әрі - жыл сайынғы мәжіліс) сапалы дайындауды және өткізуді қамтамасыз ету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өкімнің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құрамда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 сайынғы мәжілісті дайындау және өткізу жөніндегі ұйымдастыру комитеті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өкімнің орындалуын бақылау Қазақстан Республикасы Экономика және бюджеттік жоспарлау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Премьер-Министрінің 12.02.2013 </w:t>
      </w:r>
      <w:r>
        <w:rPr>
          <w:rFonts w:ascii="Times New Roman"/>
          <w:b w:val="false"/>
          <w:i w:val="false"/>
          <w:color w:val="000000"/>
          <w:sz w:val="28"/>
        </w:rPr>
        <w:t>№ 23-ө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146-ө өкіміне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Азия Даму Банкі Басқарушылар кеңесінің 47-ші жыл сайынғы</w:t>
      </w:r>
      <w:r>
        <w:br/>
      </w:r>
      <w:r>
        <w:rPr>
          <w:rFonts w:ascii="Times New Roman"/>
          <w:b/>
          <w:i w:val="false"/>
          <w:color w:val="000000"/>
        </w:rPr>
        <w:t>
мәжілісін дайындау және өткізу жөніндегі ұйымдастыру</w:t>
      </w:r>
      <w:r>
        <w:br/>
      </w:r>
      <w:r>
        <w:rPr>
          <w:rFonts w:ascii="Times New Roman"/>
          <w:b/>
          <w:i w:val="false"/>
          <w:color w:val="000000"/>
        </w:rPr>
        <w:t>
комитетінің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Құрам жаңа редакцияда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Премьер-Министрі,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Қазақстан Республикасының Қаржы министрі,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 министрі,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 вице-министрі,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Қазақстан Республикасының Индустрия және жаңа технологиялар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және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Қоршаған орта және су ресурстары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Мұнай және газ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агенттігінің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Өңірлік даму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 Іс басқармасының Ресми іс-шаралар және сыртқы байланыстар бөлімінің меңгерушісі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ұлттық әл-ауқат қоры» акционерлік қоғамы басқарма төрағасының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«Экономикалық зерттеулер институты» акционерлік қоғамының президенті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