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c6e7" w14:textId="865c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"Трансферттік баға белгілеу кезінде бақылауды жүзеге асыру барысында туындайтын мәселелер бойынша ұсыныстар әзірлеу үшін жұмыс тобын құру туралы" Қазақстан Республикасы Премьер-Министрінің 2009 жылғы 23 қарашадағы № 165-ө өкіміне өзгеріс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10 тамыздағы № 148-ө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«Трансферттік баға белгілеу кезінде бақылауды жүзеге асыру барысында туындайтын мәселелер бойынша ұсыныстар әзірлеу үшін жұмыс тобын құру туралы» Қазақстан Республикасы Премьер-Министрінің 2009 жылғы 23 қарашадағы № 165-ө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Мынадай құрамдағы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Қыпшақов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Арғын Мықтыбайұлы           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төрағасының орынбасары,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Жанәлінов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Еренғалиұлы           министрлігінің Салық комитеті ірі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төлеушілер басқармасының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Бексейітова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Әсел Мәлікқызы               министрлігінің Салық комитеті ірі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төлеушілер басқармасының бас сарапшысы,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Иралимов     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Батырхан Мирамқанұлы         және сауда министрлігінің Бюджет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салық-кеден саясаты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Әбдуәли      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Дарын Әбдуәлиұлы             және сауда министрлігінің Бюджет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салық-кеден саясаты департаменті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саясаты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Базгенова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Майкен Ұсынбайқызы           қылмысқа және сыбайлас жемқорлыққа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күрес агенттігі (қаржы полициясы)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Экономикалық және қаржылық қылмыстарды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ашу департаментінің басқарма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Балтатегі 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Абдель Хасанбиұлы            министрлігінің Қайта өңдеу және аграрлық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азық-түлік нарығы департаменті АӨК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нарықтарының мониторингі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Рүстемов                   - Қазақстан Республикасы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Нұржан Арыстанұлы            министрлігінің Мұнай өнеркәсібін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 мониторинг, мұнай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тасымалдау және мұнай жобаларын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Әбжаппаров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Әл-Нәдір Ермакұлы            қауіпсіздік комитеті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қауіпсіздік департаментінің 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консультанты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Дәменова     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Индира Ержанқызы             және сауда министрлігінің Бюджет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салық-кеден саясаты департаменті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саясаты басқармасының бас сарапшысы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        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Виталий Ростиславович        қауіпсіздік комитеті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қауіпсіздік департаментінің сарапшысы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Баитов  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Құрмашұлы              жаңа технологиялар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Өнеркәсіп комитеті тау-кен металлургия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өнеркәсібі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Меңдіғалиев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Асылбекұлы             коммуникация министрлігінің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жолдары комитеті пайдалану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жұмылдыру дайындығы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Мешітбаев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Мұхтарұлы          коммуникация министрлігінің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қатынас жолдары комитеті темір жол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тасымалдау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Таниев  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Бақытұлы               министрлігінің Кедендік бақылау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кедендік кірістер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Әлиасқарова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Гүлжанат Әлиханқызы          министрлігінің Кедендік бақылау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кедендік кірістер басқармасының кедендік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құн әдіснамасы және бағалық зерттеулер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бөлімінің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Есқараев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Ғани Әлмаханұлы              министрлігінің Салық комитеті ірі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төлеушілер басқармасының бас сарапшысы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Доспанов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Қайырбекұлы           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мамандандырылған басқармасының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сарапшысы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Хашиева 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Лидия Магомедовна            министрлігінің Салық комитеті ірі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төлеушілер басқармасының бас сарапшысы».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