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767b" w14:textId="0c07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2030 жылға дейінгі Қазақстан Республикасын әлеуметтік дамытудың жалпыұлттық тұжырымдамасын, Әлеуметтік жаңғыртудың 2016 жылға дейінгі кезеңге арналған жалпыұлттық жоспарын әзірлеу, ең төменгі әлеуметтік стандарттар мен кепілдіктерді енгізу және әлеуметтік саладағы ұлттық заңнаманы түгендеу жөнінде ұсыныстар әзірлеу үшін жұмыс тобы мен кіші топтар құру туралы</w:t>
      </w:r>
    </w:p>
    <w:p>
      <w:pPr>
        <w:spacing w:after="0"/>
        <w:ind w:left="0"/>
        <w:jc w:val="both"/>
      </w:pPr>
      <w:r>
        <w:rPr>
          <w:rFonts w:ascii="Times New Roman"/>
          <w:b w:val="false"/>
          <w:i w:val="false"/>
          <w:color w:val="000000"/>
          <w:sz w:val="28"/>
        </w:rPr>
        <w:t>Қазақстан Республикасы Премьер-Министрiнiң 2012 жылғы 15 тамыздағы № 152-ө Өкiмi</w:t>
      </w:r>
    </w:p>
    <w:p>
      <w:pPr>
        <w:spacing w:after="0"/>
        <w:ind w:left="0"/>
        <w:jc w:val="both"/>
      </w:pPr>
      <w:bookmarkStart w:name="z1" w:id="0"/>
      <w:r>
        <w:rPr>
          <w:rFonts w:ascii="Times New Roman"/>
          <w:b w:val="false"/>
          <w:i w:val="false"/>
          <w:color w:val="000000"/>
          <w:sz w:val="28"/>
        </w:rPr>
        <w:t>
      1. 2030 жылға дейінгі Қазақстан Республикасын әлеуметтік дамытудың жалпыұлттық тұжырымдамасын, Әлеуметтік жаңғыртудың 2016 жылға дейінгі кезеңге арналған жалпыұлттық жоспарын әзірлеу, ең төменгі әлеуметтік стандарттар мен кепілдіктерді енгізу және әлеуметтік саладағы ұлттық заңнамаларды түгендеу жөнінде ұсыныстар әзірлеу мақсатында:</w:t>
      </w:r>
      <w:r>
        <w:br/>
      </w:r>
      <w:r>
        <w:rPr>
          <w:rFonts w:ascii="Times New Roman"/>
          <w:b w:val="false"/>
          <w:i w:val="false"/>
          <w:color w:val="000000"/>
          <w:sz w:val="28"/>
        </w:rPr>
        <w:t>
</w:t>
      </w:r>
      <w:r>
        <w:rPr>
          <w:rFonts w:ascii="Times New Roman"/>
          <w:b w:val="false"/>
          <w:i w:val="false"/>
          <w:color w:val="000000"/>
          <w:sz w:val="28"/>
        </w:rPr>
        <w:t>
      1) осы өкімнің </w:t>
      </w:r>
      <w:r>
        <w:rPr>
          <w:rFonts w:ascii="Times New Roman"/>
          <w:b w:val="false"/>
          <w:i w:val="false"/>
          <w:color w:val="000000"/>
          <w:sz w:val="28"/>
        </w:rPr>
        <w:t>1-қосымшасына</w:t>
      </w:r>
      <w:r>
        <w:rPr>
          <w:rFonts w:ascii="Times New Roman"/>
          <w:b w:val="false"/>
          <w:i w:val="false"/>
          <w:color w:val="000000"/>
          <w:sz w:val="28"/>
        </w:rPr>
        <w:t xml:space="preserve"> сәйкес құрамда жұмыс тобы;</w:t>
      </w:r>
      <w:r>
        <w:br/>
      </w:r>
      <w:r>
        <w:rPr>
          <w:rFonts w:ascii="Times New Roman"/>
          <w:b w:val="false"/>
          <w:i w:val="false"/>
          <w:color w:val="000000"/>
          <w:sz w:val="28"/>
        </w:rPr>
        <w:t>
</w:t>
      </w:r>
      <w:r>
        <w:rPr>
          <w:rFonts w:ascii="Times New Roman"/>
          <w:b w:val="false"/>
          <w:i w:val="false"/>
          <w:color w:val="000000"/>
          <w:sz w:val="28"/>
        </w:rPr>
        <w:t>
      2) осы өкімнің </w:t>
      </w:r>
      <w:r>
        <w:rPr>
          <w:rFonts w:ascii="Times New Roman"/>
          <w:b w:val="false"/>
          <w:i w:val="false"/>
          <w:color w:val="000000"/>
          <w:sz w:val="28"/>
        </w:rPr>
        <w:t>2-қосымшасына</w:t>
      </w:r>
      <w:r>
        <w:rPr>
          <w:rFonts w:ascii="Times New Roman"/>
          <w:b w:val="false"/>
          <w:i w:val="false"/>
          <w:color w:val="000000"/>
          <w:sz w:val="28"/>
        </w:rPr>
        <w:t xml:space="preserve"> сәйкес құрамда кіші топтар құрылсын.</w:t>
      </w:r>
      <w:r>
        <w:br/>
      </w:r>
      <w:r>
        <w:rPr>
          <w:rFonts w:ascii="Times New Roman"/>
          <w:b w:val="false"/>
          <w:i w:val="false"/>
          <w:color w:val="000000"/>
          <w:sz w:val="28"/>
        </w:rPr>
        <w:t>
</w:t>
      </w:r>
      <w:r>
        <w:rPr>
          <w:rFonts w:ascii="Times New Roman"/>
          <w:b w:val="false"/>
          <w:i w:val="false"/>
          <w:color w:val="000000"/>
          <w:sz w:val="28"/>
        </w:rPr>
        <w:t>
      2. Жұмыс тобы Мемлекет басшысының «Қазақстанды әлеуметтік жаңғырту: жалпыға ортақ еңбек қоғамына қарай жиырма қадам» атты мақаласында берілген тапсырмаларын іске асыру жөніндегі іс-шаралар жоспарында белгіленген мерзімдерде 2030 жылға дейінгі Қазақстан Республикасын әлеуметтік дамытудың жалпыұлттық тұжырымдамасының, Әлеуметтік жаңғыртудың 2016 жылға дейінгі кезеңге арналған жалпыұлттық жоспарының, Әлеуметтік саладағы ұлттық заңнаманы реформалау тұжырымдамасының жобаларын, сондай-ақ ең төменгі әлеуметтік стандарттар мен кепілдіктерді енгізу жөніндегі ұсыныстарды Қазақстан Республикасының Үкіметіне енгізсін.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Премьер-Министрінің</w:t>
      </w:r>
      <w:r>
        <w:br/>
      </w:r>
      <w:r>
        <w:rPr>
          <w:rFonts w:ascii="Times New Roman"/>
          <w:b w:val="false"/>
          <w:i w:val="false"/>
          <w:color w:val="000000"/>
          <w:sz w:val="28"/>
        </w:rPr>
        <w:t>
2012 жылғы 15 тамыздағы</w:t>
      </w:r>
      <w:r>
        <w:br/>
      </w:r>
      <w:r>
        <w:rPr>
          <w:rFonts w:ascii="Times New Roman"/>
          <w:b w:val="false"/>
          <w:i w:val="false"/>
          <w:color w:val="000000"/>
          <w:sz w:val="28"/>
        </w:rPr>
        <w:t xml:space="preserve">
№ 152-ө өкіміне  </w:t>
      </w:r>
      <w:r>
        <w:br/>
      </w:r>
      <w:r>
        <w:rPr>
          <w:rFonts w:ascii="Times New Roman"/>
          <w:b w:val="false"/>
          <w:i w:val="false"/>
          <w:color w:val="000000"/>
          <w:sz w:val="28"/>
        </w:rPr>
        <w:t xml:space="preserve">
1-қосымша     </w:t>
      </w:r>
    </w:p>
    <w:bookmarkEnd w:id="1"/>
    <w:bookmarkStart w:name="z6" w:id="2"/>
    <w:p>
      <w:pPr>
        <w:spacing w:after="0"/>
        <w:ind w:left="0"/>
        <w:jc w:val="left"/>
      </w:pPr>
      <w:r>
        <w:rPr>
          <w:rFonts w:ascii="Times New Roman"/>
          <w:b/>
          <w:i w:val="false"/>
          <w:color w:val="000000"/>
        </w:rPr>
        <w:t xml:space="preserve"> 
2030 жылға дейінгі Қазақстан Республикасын әлеуметтік</w:t>
      </w:r>
      <w:r>
        <w:br/>
      </w:r>
      <w:r>
        <w:rPr>
          <w:rFonts w:ascii="Times New Roman"/>
          <w:b/>
          <w:i w:val="false"/>
          <w:color w:val="000000"/>
        </w:rPr>
        <w:t>
дамытудың жалпыұлттық тұжырымдамасын, Әлеуметтік жаңғыртудың</w:t>
      </w:r>
      <w:r>
        <w:br/>
      </w:r>
      <w:r>
        <w:rPr>
          <w:rFonts w:ascii="Times New Roman"/>
          <w:b/>
          <w:i w:val="false"/>
          <w:color w:val="000000"/>
        </w:rPr>
        <w:t>
2016 жылға дейінгі кезеңге арналған жалпыұлттық жоспарын</w:t>
      </w:r>
      <w:r>
        <w:br/>
      </w:r>
      <w:r>
        <w:rPr>
          <w:rFonts w:ascii="Times New Roman"/>
          <w:b/>
          <w:i w:val="false"/>
          <w:color w:val="000000"/>
        </w:rPr>
        <w:t>
әзірлеу, ең төменгі әлеуметтік стандарттар мен</w:t>
      </w:r>
      <w:r>
        <w:br/>
      </w:r>
      <w:r>
        <w:rPr>
          <w:rFonts w:ascii="Times New Roman"/>
          <w:b/>
          <w:i w:val="false"/>
          <w:color w:val="000000"/>
        </w:rPr>
        <w:t>
кепілдіктерді енгізу және әлеуметтік саладағы ұлттық</w:t>
      </w:r>
      <w:r>
        <w:br/>
      </w:r>
      <w:r>
        <w:rPr>
          <w:rFonts w:ascii="Times New Roman"/>
          <w:b/>
          <w:i w:val="false"/>
          <w:color w:val="000000"/>
        </w:rPr>
        <w:t>
заңнаманы түгендеу жөнінде ұсыныстар әзірлеуге арналған</w:t>
      </w:r>
      <w:r>
        <w:br/>
      </w:r>
      <w:r>
        <w:rPr>
          <w:rFonts w:ascii="Times New Roman"/>
          <w:b/>
          <w:i w:val="false"/>
          <w:color w:val="000000"/>
        </w:rPr>
        <w:t>
жұмыс тобының құрамы</w:t>
      </w:r>
    </w:p>
    <w:bookmarkEnd w:id="2"/>
    <w:p>
      <w:pPr>
        <w:spacing w:after="0"/>
        <w:ind w:left="0"/>
        <w:jc w:val="both"/>
      </w:pPr>
      <w:r>
        <w:rPr>
          <w:rFonts w:ascii="Times New Roman"/>
          <w:b w:val="false"/>
          <w:i w:val="false"/>
          <w:color w:val="ff0000"/>
          <w:sz w:val="28"/>
        </w:rPr>
        <w:t xml:space="preserve">      Ескерту. Құрамға өзгеріс енгізілді - ҚР Үкіметінің 17.06.2013 </w:t>
      </w:r>
      <w:r>
        <w:rPr>
          <w:rFonts w:ascii="Times New Roman"/>
          <w:b w:val="false"/>
          <w:i w:val="false"/>
          <w:color w:val="ff0000"/>
          <w:sz w:val="28"/>
        </w:rPr>
        <w:t>N 607</w:t>
      </w:r>
      <w:r>
        <w:rPr>
          <w:rFonts w:ascii="Times New Roman"/>
          <w:b w:val="false"/>
          <w:i w:val="false"/>
          <w:color w:val="ff0000"/>
          <w:sz w:val="28"/>
        </w:rPr>
        <w:t xml:space="preserve"> қаулыcымен.</w:t>
      </w:r>
    </w:p>
    <w:p>
      <w:pPr>
        <w:spacing w:after="0"/>
        <w:ind w:left="0"/>
        <w:jc w:val="both"/>
      </w:pPr>
      <w:r>
        <w:rPr>
          <w:rFonts w:ascii="Times New Roman"/>
          <w:b w:val="false"/>
          <w:i w:val="false"/>
          <w:color w:val="000000"/>
          <w:sz w:val="28"/>
        </w:rPr>
        <w:t>Әбенов                      - Қазақстан Республикасының Білім және</w:t>
      </w:r>
      <w:r>
        <w:br/>
      </w:r>
      <w:r>
        <w:rPr>
          <w:rFonts w:ascii="Times New Roman"/>
          <w:b w:val="false"/>
          <w:i w:val="false"/>
          <w:color w:val="000000"/>
          <w:sz w:val="28"/>
        </w:rPr>
        <w:t>
Мұрат Абдуламитұлы            ғылым вице-министрі, жетекші</w:t>
      </w:r>
    </w:p>
    <w:p>
      <w:pPr>
        <w:spacing w:after="0"/>
        <w:ind w:left="0"/>
        <w:jc w:val="both"/>
      </w:pPr>
      <w:r>
        <w:rPr>
          <w:rFonts w:ascii="Times New Roman"/>
          <w:b w:val="false"/>
          <w:i w:val="false"/>
          <w:color w:val="000000"/>
          <w:sz w:val="28"/>
        </w:rPr>
        <w:t>Әбілқасымова                - Қазақстан Республикасының Экономика</w:t>
      </w:r>
      <w:r>
        <w:br/>
      </w:r>
      <w:r>
        <w:rPr>
          <w:rFonts w:ascii="Times New Roman"/>
          <w:b w:val="false"/>
          <w:i w:val="false"/>
          <w:color w:val="000000"/>
          <w:sz w:val="28"/>
        </w:rPr>
        <w:t>
Мәдина Ерасылқызы             және бюджеттік жоспарлау вице-министрі,</w:t>
      </w:r>
      <w:r>
        <w:br/>
      </w:r>
      <w:r>
        <w:rPr>
          <w:rFonts w:ascii="Times New Roman"/>
          <w:b w:val="false"/>
          <w:i w:val="false"/>
          <w:color w:val="000000"/>
          <w:sz w:val="28"/>
        </w:rPr>
        <w:t xml:space="preserve">
                              жетекшінің орынбасары            </w:t>
      </w:r>
    </w:p>
    <w:p>
      <w:pPr>
        <w:spacing w:after="0"/>
        <w:ind w:left="0"/>
        <w:jc w:val="both"/>
      </w:pPr>
      <w:r>
        <w:rPr>
          <w:rFonts w:ascii="Times New Roman"/>
          <w:b w:val="false"/>
          <w:i w:val="false"/>
          <w:color w:val="000000"/>
          <w:sz w:val="28"/>
        </w:rPr>
        <w:t>Кереева                     - Қазақстан Республикасы Экономика және</w:t>
      </w:r>
      <w:r>
        <w:br/>
      </w:r>
      <w:r>
        <w:rPr>
          <w:rFonts w:ascii="Times New Roman"/>
          <w:b w:val="false"/>
          <w:i w:val="false"/>
          <w:color w:val="000000"/>
          <w:sz w:val="28"/>
        </w:rPr>
        <w:t>
Гүлбану Мейірғалиқызы         бюджеттік жоспарлау министрлігінің</w:t>
      </w:r>
      <w:r>
        <w:br/>
      </w:r>
      <w:r>
        <w:rPr>
          <w:rFonts w:ascii="Times New Roman"/>
          <w:b w:val="false"/>
          <w:i w:val="false"/>
          <w:color w:val="000000"/>
          <w:sz w:val="28"/>
        </w:rPr>
        <w:t>
                              Әлеуметтік және көші-қон саясаты</w:t>
      </w:r>
      <w:r>
        <w:br/>
      </w:r>
      <w:r>
        <w:rPr>
          <w:rFonts w:ascii="Times New Roman"/>
          <w:b w:val="false"/>
          <w:i w:val="false"/>
          <w:color w:val="000000"/>
          <w:sz w:val="28"/>
        </w:rPr>
        <w:t>
                              департаментінің директоры, хатшы</w:t>
      </w:r>
    </w:p>
    <w:p>
      <w:pPr>
        <w:spacing w:after="0"/>
        <w:ind w:left="0"/>
        <w:jc w:val="both"/>
      </w:pPr>
      <w:r>
        <w:rPr>
          <w:rFonts w:ascii="Times New Roman"/>
          <w:b w:val="false"/>
          <w:i w:val="false"/>
          <w:color w:val="000000"/>
          <w:sz w:val="28"/>
        </w:rPr>
        <w:t>Айсина                      - Қазақстан Республикасы Парламенті</w:t>
      </w:r>
      <w:r>
        <w:br/>
      </w:r>
      <w:r>
        <w:rPr>
          <w:rFonts w:ascii="Times New Roman"/>
          <w:b w:val="false"/>
          <w:i w:val="false"/>
          <w:color w:val="000000"/>
          <w:sz w:val="28"/>
        </w:rPr>
        <w:t>
Майра Арапқызы                Мәжілісінің депутаты (келісім бойынша)</w:t>
      </w:r>
    </w:p>
    <w:p>
      <w:pPr>
        <w:spacing w:after="0"/>
        <w:ind w:left="0"/>
        <w:jc w:val="both"/>
      </w:pPr>
      <w:r>
        <w:rPr>
          <w:rFonts w:ascii="Times New Roman"/>
          <w:b w:val="false"/>
          <w:i w:val="false"/>
          <w:color w:val="000000"/>
          <w:sz w:val="28"/>
        </w:rPr>
        <w:t>Ферхо                       - Қазақстан Республикасы Парламенті</w:t>
      </w:r>
      <w:r>
        <w:br/>
      </w:r>
      <w:r>
        <w:rPr>
          <w:rFonts w:ascii="Times New Roman"/>
          <w:b w:val="false"/>
          <w:i w:val="false"/>
          <w:color w:val="000000"/>
          <w:sz w:val="28"/>
        </w:rPr>
        <w:t>
Светлана Ивановна             Мәжілісінің депутаты (келісім бойынша)</w:t>
      </w:r>
    </w:p>
    <w:p>
      <w:pPr>
        <w:spacing w:after="0"/>
        <w:ind w:left="0"/>
        <w:jc w:val="both"/>
      </w:pPr>
      <w:r>
        <w:rPr>
          <w:rFonts w:ascii="Times New Roman"/>
          <w:b w:val="false"/>
          <w:i w:val="false"/>
          <w:color w:val="000000"/>
          <w:sz w:val="28"/>
        </w:rPr>
        <w:t>Ықсанова                    - Қазақстан Республикасы Парламенті</w:t>
      </w:r>
      <w:r>
        <w:br/>
      </w:r>
      <w:r>
        <w:rPr>
          <w:rFonts w:ascii="Times New Roman"/>
          <w:b w:val="false"/>
          <w:i w:val="false"/>
          <w:color w:val="000000"/>
          <w:sz w:val="28"/>
        </w:rPr>
        <w:t>
Гүлнәр Мұстахимқызы           Мәжілісінің депутаты (келісім бойынша)</w:t>
      </w:r>
    </w:p>
    <w:p>
      <w:pPr>
        <w:spacing w:after="0"/>
        <w:ind w:left="0"/>
        <w:jc w:val="both"/>
      </w:pPr>
      <w:r>
        <w:rPr>
          <w:rFonts w:ascii="Times New Roman"/>
          <w:b w:val="false"/>
          <w:i w:val="false"/>
          <w:color w:val="000000"/>
          <w:sz w:val="28"/>
        </w:rPr>
        <w:t>Сыдықов                     - Қазақстан Республикасы Парламенті</w:t>
      </w:r>
      <w:r>
        <w:br/>
      </w:r>
      <w:r>
        <w:rPr>
          <w:rFonts w:ascii="Times New Roman"/>
          <w:b w:val="false"/>
          <w:i w:val="false"/>
          <w:color w:val="000000"/>
          <w:sz w:val="28"/>
        </w:rPr>
        <w:t>
Серік Сламжанұлы              Сенатының Аппараты басшысының</w:t>
      </w:r>
      <w:r>
        <w:br/>
      </w:r>
      <w:r>
        <w:rPr>
          <w:rFonts w:ascii="Times New Roman"/>
          <w:b w:val="false"/>
          <w:i w:val="false"/>
          <w:color w:val="000000"/>
          <w:sz w:val="28"/>
        </w:rPr>
        <w:t>
                              орынбасыры (келісім бойынша)</w:t>
      </w:r>
    </w:p>
    <w:p>
      <w:pPr>
        <w:spacing w:after="0"/>
        <w:ind w:left="0"/>
        <w:jc w:val="both"/>
      </w:pPr>
      <w:r>
        <w:rPr>
          <w:rFonts w:ascii="Times New Roman"/>
          <w:b w:val="false"/>
          <w:i w:val="false"/>
          <w:color w:val="000000"/>
          <w:sz w:val="28"/>
        </w:rPr>
        <w:t>Бисембаева                  - Қазақстан Республикасы Парламенті</w:t>
      </w:r>
      <w:r>
        <w:br/>
      </w:r>
      <w:r>
        <w:rPr>
          <w:rFonts w:ascii="Times New Roman"/>
          <w:b w:val="false"/>
          <w:i w:val="false"/>
          <w:color w:val="000000"/>
          <w:sz w:val="28"/>
        </w:rPr>
        <w:t>
Бағила Мүбәракқызы            Мәжілісінің Аппараты басшысының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Толыбаев                    - Қазақстан Республикасының Ауыл</w:t>
      </w:r>
      <w:r>
        <w:br/>
      </w:r>
      <w:r>
        <w:rPr>
          <w:rFonts w:ascii="Times New Roman"/>
          <w:b w:val="false"/>
          <w:i w:val="false"/>
          <w:color w:val="000000"/>
          <w:sz w:val="28"/>
        </w:rPr>
        <w:t>
Марат Еркінұлы                шаруашылығы вице-министрі</w:t>
      </w:r>
    </w:p>
    <w:p>
      <w:pPr>
        <w:spacing w:after="0"/>
        <w:ind w:left="0"/>
        <w:jc w:val="both"/>
      </w:pPr>
      <w:r>
        <w:rPr>
          <w:rFonts w:ascii="Times New Roman"/>
          <w:b w:val="false"/>
          <w:i w:val="false"/>
          <w:color w:val="000000"/>
          <w:sz w:val="28"/>
        </w:rPr>
        <w:t>Дерновой                    - Қазақстан Республикасы Қоршаған ортаны</w:t>
      </w:r>
      <w:r>
        <w:br/>
      </w:r>
      <w:r>
        <w:rPr>
          <w:rFonts w:ascii="Times New Roman"/>
          <w:b w:val="false"/>
          <w:i w:val="false"/>
          <w:color w:val="000000"/>
          <w:sz w:val="28"/>
        </w:rPr>
        <w:t>
Анатолий Григорьевич          қорғау министрлігінің жауапты хатшысы</w:t>
      </w:r>
    </w:p>
    <w:p>
      <w:pPr>
        <w:spacing w:after="0"/>
        <w:ind w:left="0"/>
        <w:jc w:val="both"/>
      </w:pPr>
      <w:r>
        <w:rPr>
          <w:rFonts w:ascii="Times New Roman"/>
          <w:b w:val="false"/>
          <w:i w:val="false"/>
          <w:color w:val="000000"/>
          <w:sz w:val="28"/>
        </w:rPr>
        <w:t>Құрманғалиева               - Қазақстан Республикасы Мәдениет және</w:t>
      </w:r>
      <w:r>
        <w:br/>
      </w:r>
      <w:r>
        <w:rPr>
          <w:rFonts w:ascii="Times New Roman"/>
          <w:b w:val="false"/>
          <w:i w:val="false"/>
          <w:color w:val="000000"/>
          <w:sz w:val="28"/>
        </w:rPr>
        <w:t>
Жанна Дулатқызы               ақпарат министрлігінің жауапты хатшысы</w:t>
      </w:r>
    </w:p>
    <w:p>
      <w:pPr>
        <w:spacing w:after="0"/>
        <w:ind w:left="0"/>
        <w:jc w:val="both"/>
      </w:pPr>
      <w:r>
        <w:rPr>
          <w:rFonts w:ascii="Times New Roman"/>
          <w:b w:val="false"/>
          <w:i w:val="false"/>
          <w:color w:val="000000"/>
          <w:sz w:val="28"/>
        </w:rPr>
        <w:t>Мусинов                     - Қазақстан Республикасы Денсаулық сақтау</w:t>
      </w:r>
      <w:r>
        <w:br/>
      </w:r>
      <w:r>
        <w:rPr>
          <w:rFonts w:ascii="Times New Roman"/>
          <w:b w:val="false"/>
          <w:i w:val="false"/>
          <w:color w:val="000000"/>
          <w:sz w:val="28"/>
        </w:rPr>
        <w:t>
Серікбол Рахымқанұлы          министрлігінің жауапты хатшысы</w:t>
      </w:r>
    </w:p>
    <w:p>
      <w:pPr>
        <w:spacing w:after="0"/>
        <w:ind w:left="0"/>
        <w:jc w:val="both"/>
      </w:pPr>
      <w:r>
        <w:rPr>
          <w:rFonts w:ascii="Times New Roman"/>
          <w:b w:val="false"/>
          <w:i w:val="false"/>
          <w:color w:val="000000"/>
          <w:sz w:val="28"/>
        </w:rPr>
        <w:t>Сафинов                     - Қазақстан Республикасы Мұнай және газ</w:t>
      </w:r>
      <w:r>
        <w:br/>
      </w:r>
      <w:r>
        <w:rPr>
          <w:rFonts w:ascii="Times New Roman"/>
          <w:b w:val="false"/>
          <w:i w:val="false"/>
          <w:color w:val="000000"/>
          <w:sz w:val="28"/>
        </w:rPr>
        <w:t>
Қанатбек Бейсенбекұлы         министрлігінің жауапты хатшысы</w:t>
      </w:r>
    </w:p>
    <w:p>
      <w:pPr>
        <w:spacing w:after="0"/>
        <w:ind w:left="0"/>
        <w:jc w:val="both"/>
      </w:pPr>
      <w:r>
        <w:rPr>
          <w:rFonts w:ascii="Times New Roman"/>
          <w:b w:val="false"/>
          <w:i w:val="false"/>
          <w:color w:val="000000"/>
          <w:sz w:val="28"/>
        </w:rPr>
        <w:t>Рау                         - Қазақстан Республикасы Индустрия және</w:t>
      </w:r>
      <w:r>
        <w:br/>
      </w:r>
      <w:r>
        <w:rPr>
          <w:rFonts w:ascii="Times New Roman"/>
          <w:b w:val="false"/>
          <w:i w:val="false"/>
          <w:color w:val="000000"/>
          <w:sz w:val="28"/>
        </w:rPr>
        <w:t>
Альберт Павлович              жаңа технологиялар министрлігінің</w:t>
      </w:r>
      <w:r>
        <w:br/>
      </w:r>
      <w:r>
        <w:rPr>
          <w:rFonts w:ascii="Times New Roman"/>
          <w:b w:val="false"/>
          <w:i w:val="false"/>
          <w:color w:val="000000"/>
          <w:sz w:val="28"/>
        </w:rPr>
        <w:t>
                              бірінші вице-министрі</w:t>
      </w:r>
    </w:p>
    <w:p>
      <w:pPr>
        <w:spacing w:after="0"/>
        <w:ind w:left="0"/>
        <w:jc w:val="both"/>
      </w:pPr>
      <w:r>
        <w:rPr>
          <w:rFonts w:ascii="Times New Roman"/>
          <w:b w:val="false"/>
          <w:i w:val="false"/>
          <w:color w:val="000000"/>
          <w:sz w:val="28"/>
        </w:rPr>
        <w:t>Дүйсенова                   - Қазақстан Республикасының Еңбек және</w:t>
      </w:r>
      <w:r>
        <w:br/>
      </w:r>
      <w:r>
        <w:rPr>
          <w:rFonts w:ascii="Times New Roman"/>
          <w:b w:val="false"/>
          <w:i w:val="false"/>
          <w:color w:val="000000"/>
          <w:sz w:val="28"/>
        </w:rPr>
        <w:t>
Тамара Босымбекқызы           халықты әлеуметтік қорғау вице-министрі</w:t>
      </w:r>
    </w:p>
    <w:p>
      <w:pPr>
        <w:spacing w:after="0"/>
        <w:ind w:left="0"/>
        <w:jc w:val="both"/>
      </w:pPr>
      <w:r>
        <w:rPr>
          <w:rFonts w:ascii="Times New Roman"/>
          <w:b w:val="false"/>
          <w:i w:val="false"/>
          <w:color w:val="000000"/>
          <w:sz w:val="28"/>
        </w:rPr>
        <w:t>Сәрсенов                    - Қазақстан Республикасының Көлік және</w:t>
      </w:r>
      <w:r>
        <w:br/>
      </w:r>
      <w:r>
        <w:rPr>
          <w:rFonts w:ascii="Times New Roman"/>
          <w:b w:val="false"/>
          <w:i w:val="false"/>
          <w:color w:val="000000"/>
          <w:sz w:val="28"/>
        </w:rPr>
        <w:t>
Сәкен Сейітжаппарұлы          коммуникация вице-министрі</w:t>
      </w:r>
    </w:p>
    <w:p>
      <w:pPr>
        <w:spacing w:after="0"/>
        <w:ind w:left="0"/>
        <w:jc w:val="both"/>
      </w:pPr>
      <w:r>
        <w:rPr>
          <w:rFonts w:ascii="Times New Roman"/>
          <w:b w:val="false"/>
          <w:i w:val="false"/>
          <w:color w:val="000000"/>
          <w:sz w:val="28"/>
        </w:rPr>
        <w:t>Ашуев                       - Қазақстан Республикасы Статистика</w:t>
      </w:r>
      <w:r>
        <w:br/>
      </w:r>
      <w:r>
        <w:rPr>
          <w:rFonts w:ascii="Times New Roman"/>
          <w:b w:val="false"/>
          <w:i w:val="false"/>
          <w:color w:val="000000"/>
          <w:sz w:val="28"/>
        </w:rPr>
        <w:t>
Айдын Жұмабекұлы              агенттігі төрағасының орынбасары</w:t>
      </w:r>
    </w:p>
    <w:p>
      <w:pPr>
        <w:spacing w:after="0"/>
        <w:ind w:left="0"/>
        <w:jc w:val="both"/>
      </w:pPr>
      <w:r>
        <w:rPr>
          <w:rFonts w:ascii="Times New Roman"/>
          <w:b w:val="false"/>
          <w:i w:val="false"/>
          <w:color w:val="000000"/>
          <w:sz w:val="28"/>
        </w:rPr>
        <w:t>Дүйсебаев                   - Қазақстан Республикасы Табиғи</w:t>
      </w:r>
      <w:r>
        <w:br/>
      </w:r>
      <w:r>
        <w:rPr>
          <w:rFonts w:ascii="Times New Roman"/>
          <w:b w:val="false"/>
          <w:i w:val="false"/>
          <w:color w:val="000000"/>
          <w:sz w:val="28"/>
        </w:rPr>
        <w:t>
Асылбек Жексенбайұлы          монополияларды реттеу агенттігі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Қанағатов                   - Қазақстан Республикасы Спорт және дене</w:t>
      </w:r>
      <w:r>
        <w:br/>
      </w:r>
      <w:r>
        <w:rPr>
          <w:rFonts w:ascii="Times New Roman"/>
          <w:b w:val="false"/>
          <w:i w:val="false"/>
          <w:color w:val="000000"/>
          <w:sz w:val="28"/>
        </w:rPr>
        <w:t>
Елсияр Баймұхамедұлы          шынықтыру істері агенттігі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Мәтішев                     - Қазақстан Республикасы Бәсекелестікті</w:t>
      </w:r>
      <w:r>
        <w:br/>
      </w:r>
      <w:r>
        <w:rPr>
          <w:rFonts w:ascii="Times New Roman"/>
          <w:b w:val="false"/>
          <w:i w:val="false"/>
          <w:color w:val="000000"/>
          <w:sz w:val="28"/>
        </w:rPr>
        <w:t>
Әлиақпар Болатұлы             қорғау агенттігі төрағасының орынбасары</w:t>
      </w:r>
    </w:p>
    <w:p>
      <w:pPr>
        <w:spacing w:after="0"/>
        <w:ind w:left="0"/>
        <w:jc w:val="both"/>
      </w:pPr>
      <w:r>
        <w:rPr>
          <w:rFonts w:ascii="Times New Roman"/>
          <w:b w:val="false"/>
          <w:i w:val="false"/>
          <w:color w:val="000000"/>
          <w:sz w:val="28"/>
        </w:rPr>
        <w:t>Сақтағанов                  - Шығыс Қазақстан облысы әкімінің</w:t>
      </w:r>
      <w:r>
        <w:br/>
      </w:r>
      <w:r>
        <w:rPr>
          <w:rFonts w:ascii="Times New Roman"/>
          <w:b w:val="false"/>
          <w:i w:val="false"/>
          <w:color w:val="000000"/>
          <w:sz w:val="28"/>
        </w:rPr>
        <w:t>
Нұрымбет Аманұлы              орынбасары</w:t>
      </w:r>
    </w:p>
    <w:p>
      <w:pPr>
        <w:spacing w:after="0"/>
        <w:ind w:left="0"/>
        <w:jc w:val="both"/>
      </w:pPr>
      <w:r>
        <w:rPr>
          <w:rFonts w:ascii="Times New Roman"/>
          <w:b w:val="false"/>
          <w:i w:val="false"/>
          <w:color w:val="000000"/>
          <w:sz w:val="28"/>
        </w:rPr>
        <w:t>Мұқашев                     - Алматы қаласы әкімінің бірінші</w:t>
      </w:r>
      <w:r>
        <w:br/>
      </w:r>
      <w:r>
        <w:rPr>
          <w:rFonts w:ascii="Times New Roman"/>
          <w:b w:val="false"/>
          <w:i w:val="false"/>
          <w:color w:val="000000"/>
          <w:sz w:val="28"/>
        </w:rPr>
        <w:t>
Мәулен Шапанбайұлы            орынбасары (келісім бойынша)</w:t>
      </w:r>
    </w:p>
    <w:p>
      <w:pPr>
        <w:spacing w:after="0"/>
        <w:ind w:left="0"/>
        <w:jc w:val="both"/>
      </w:pPr>
      <w:r>
        <w:rPr>
          <w:rFonts w:ascii="Times New Roman"/>
          <w:b w:val="false"/>
          <w:i w:val="false"/>
          <w:color w:val="000000"/>
          <w:sz w:val="28"/>
        </w:rPr>
        <w:t>Нұртаев                     - Қызылорда облысы әкімінің бірінші</w:t>
      </w:r>
      <w:r>
        <w:br/>
      </w:r>
      <w:r>
        <w:rPr>
          <w:rFonts w:ascii="Times New Roman"/>
          <w:b w:val="false"/>
          <w:i w:val="false"/>
          <w:color w:val="000000"/>
          <w:sz w:val="28"/>
        </w:rPr>
        <w:t>
Рзақұл Сәденұлы               орынбасары (келісім бойынша)</w:t>
      </w:r>
    </w:p>
    <w:p>
      <w:pPr>
        <w:spacing w:after="0"/>
        <w:ind w:left="0"/>
        <w:jc w:val="both"/>
      </w:pPr>
      <w:r>
        <w:rPr>
          <w:rFonts w:ascii="Times New Roman"/>
          <w:b w:val="false"/>
          <w:i w:val="false"/>
          <w:color w:val="000000"/>
          <w:sz w:val="28"/>
        </w:rPr>
        <w:t>Мұқан                       - Атырау облысы әкімінің орынбасары</w:t>
      </w:r>
      <w:r>
        <w:br/>
      </w:r>
      <w:r>
        <w:rPr>
          <w:rFonts w:ascii="Times New Roman"/>
          <w:b w:val="false"/>
          <w:i w:val="false"/>
          <w:color w:val="000000"/>
          <w:sz w:val="28"/>
        </w:rPr>
        <w:t>
Шыңғыс Жұмабекұлы</w:t>
      </w:r>
    </w:p>
    <w:p>
      <w:pPr>
        <w:spacing w:after="0"/>
        <w:ind w:left="0"/>
        <w:jc w:val="both"/>
      </w:pPr>
      <w:r>
        <w:rPr>
          <w:rFonts w:ascii="Times New Roman"/>
          <w:b w:val="false"/>
          <w:i w:val="false"/>
          <w:color w:val="000000"/>
          <w:sz w:val="28"/>
        </w:rPr>
        <w:t>Айтуғанов                   - Қарағанды облысы әкімінің орынбасары</w:t>
      </w:r>
      <w:r>
        <w:br/>
      </w:r>
      <w:r>
        <w:rPr>
          <w:rFonts w:ascii="Times New Roman"/>
          <w:b w:val="false"/>
          <w:i w:val="false"/>
          <w:color w:val="000000"/>
          <w:sz w:val="28"/>
        </w:rPr>
        <w:t>
Қайрат Қапарұлы               (келісім бойынша)</w:t>
      </w:r>
    </w:p>
    <w:p>
      <w:pPr>
        <w:spacing w:after="0"/>
        <w:ind w:left="0"/>
        <w:jc w:val="both"/>
      </w:pPr>
      <w:r>
        <w:rPr>
          <w:rFonts w:ascii="Times New Roman"/>
          <w:b w:val="false"/>
          <w:i w:val="false"/>
          <w:color w:val="000000"/>
          <w:sz w:val="28"/>
        </w:rPr>
        <w:t>Балаева                     - Астана қаласы әкімінің орынбасары</w:t>
      </w:r>
      <w:r>
        <w:br/>
      </w:r>
      <w:r>
        <w:rPr>
          <w:rFonts w:ascii="Times New Roman"/>
          <w:b w:val="false"/>
          <w:i w:val="false"/>
          <w:color w:val="000000"/>
          <w:sz w:val="28"/>
        </w:rPr>
        <w:t>
Аида Ғалымқызы                (келісім бойынша)</w:t>
      </w:r>
    </w:p>
    <w:p>
      <w:pPr>
        <w:spacing w:after="0"/>
        <w:ind w:left="0"/>
        <w:jc w:val="both"/>
      </w:pPr>
      <w:r>
        <w:rPr>
          <w:rFonts w:ascii="Times New Roman"/>
          <w:b w:val="false"/>
          <w:i w:val="false"/>
          <w:color w:val="000000"/>
          <w:sz w:val="28"/>
        </w:rPr>
        <w:t>Бектаев                     - Оңтүстік Қазақстан облысы әкімінің</w:t>
      </w:r>
      <w:r>
        <w:br/>
      </w:r>
      <w:r>
        <w:rPr>
          <w:rFonts w:ascii="Times New Roman"/>
          <w:b w:val="false"/>
          <w:i w:val="false"/>
          <w:color w:val="000000"/>
          <w:sz w:val="28"/>
        </w:rPr>
        <w:t>
Әли Әбдікәрімұлы              орынбасары (келісім бойынша)</w:t>
      </w:r>
    </w:p>
    <w:p>
      <w:pPr>
        <w:spacing w:after="0"/>
        <w:ind w:left="0"/>
        <w:jc w:val="both"/>
      </w:pPr>
      <w:r>
        <w:rPr>
          <w:rFonts w:ascii="Times New Roman"/>
          <w:b w:val="false"/>
          <w:i w:val="false"/>
          <w:color w:val="000000"/>
          <w:sz w:val="28"/>
        </w:rPr>
        <w:t>Бектұрғанов                 - Қостанай облысы әкімінің орынбасары</w:t>
      </w:r>
      <w:r>
        <w:br/>
      </w:r>
      <w:r>
        <w:rPr>
          <w:rFonts w:ascii="Times New Roman"/>
          <w:b w:val="false"/>
          <w:i w:val="false"/>
          <w:color w:val="000000"/>
          <w:sz w:val="28"/>
        </w:rPr>
        <w:t>
Серік Шыңғысұлы               (келісім бойынша)</w:t>
      </w:r>
    </w:p>
    <w:p>
      <w:pPr>
        <w:spacing w:after="0"/>
        <w:ind w:left="0"/>
        <w:jc w:val="both"/>
      </w:pPr>
      <w:r>
        <w:rPr>
          <w:rFonts w:ascii="Times New Roman"/>
          <w:b w:val="false"/>
          <w:i w:val="false"/>
          <w:color w:val="000000"/>
          <w:sz w:val="28"/>
        </w:rPr>
        <w:t>Қайнарбеков                 - Ақмола облысы әкімінің орынбасары</w:t>
      </w:r>
      <w:r>
        <w:br/>
      </w:r>
      <w:r>
        <w:rPr>
          <w:rFonts w:ascii="Times New Roman"/>
          <w:b w:val="false"/>
          <w:i w:val="false"/>
          <w:color w:val="000000"/>
          <w:sz w:val="28"/>
        </w:rPr>
        <w:t>
Асхат Қанатұлы                (келісім бойынша)</w:t>
      </w:r>
    </w:p>
    <w:p>
      <w:pPr>
        <w:spacing w:after="0"/>
        <w:ind w:left="0"/>
        <w:jc w:val="both"/>
      </w:pPr>
      <w:r>
        <w:rPr>
          <w:rFonts w:ascii="Times New Roman"/>
          <w:b w:val="false"/>
          <w:i w:val="false"/>
          <w:color w:val="000000"/>
          <w:sz w:val="28"/>
        </w:rPr>
        <w:t>Қуанғанов                   - Солтүстік Қазақстан облысы әкімінің</w:t>
      </w:r>
      <w:r>
        <w:br/>
      </w:r>
      <w:r>
        <w:rPr>
          <w:rFonts w:ascii="Times New Roman"/>
          <w:b w:val="false"/>
          <w:i w:val="false"/>
          <w:color w:val="000000"/>
          <w:sz w:val="28"/>
        </w:rPr>
        <w:t>
Фархад Шаймұратұлы            орынбасары (келісім бойынша)</w:t>
      </w:r>
    </w:p>
    <w:p>
      <w:pPr>
        <w:spacing w:after="0"/>
        <w:ind w:left="0"/>
        <w:jc w:val="both"/>
      </w:pPr>
      <w:r>
        <w:rPr>
          <w:rFonts w:ascii="Times New Roman"/>
          <w:b w:val="false"/>
          <w:i w:val="false"/>
          <w:color w:val="000000"/>
          <w:sz w:val="28"/>
        </w:rPr>
        <w:t>Мұқанов                     - Алматы облысы әкімінің орынбасары</w:t>
      </w:r>
      <w:r>
        <w:br/>
      </w:r>
      <w:r>
        <w:rPr>
          <w:rFonts w:ascii="Times New Roman"/>
          <w:b w:val="false"/>
          <w:i w:val="false"/>
          <w:color w:val="000000"/>
          <w:sz w:val="28"/>
        </w:rPr>
        <w:t>
Серік Мейірханұлы             (келісім бойынша)</w:t>
      </w:r>
    </w:p>
    <w:p>
      <w:pPr>
        <w:spacing w:after="0"/>
        <w:ind w:left="0"/>
        <w:jc w:val="both"/>
      </w:pPr>
      <w:r>
        <w:rPr>
          <w:rFonts w:ascii="Times New Roman"/>
          <w:b w:val="false"/>
          <w:i w:val="false"/>
          <w:color w:val="000000"/>
          <w:sz w:val="28"/>
        </w:rPr>
        <w:t>Нұрғалиева                  - Маңғыстау облысы әкімінің орынбасары</w:t>
      </w:r>
      <w:r>
        <w:br/>
      </w:r>
      <w:r>
        <w:rPr>
          <w:rFonts w:ascii="Times New Roman"/>
          <w:b w:val="false"/>
          <w:i w:val="false"/>
          <w:color w:val="000000"/>
          <w:sz w:val="28"/>
        </w:rPr>
        <w:t>
Халила Хабижанқызы            (келісім бойынша)</w:t>
      </w:r>
    </w:p>
    <w:p>
      <w:pPr>
        <w:spacing w:after="0"/>
        <w:ind w:left="0"/>
        <w:jc w:val="both"/>
      </w:pPr>
      <w:r>
        <w:rPr>
          <w:rFonts w:ascii="Times New Roman"/>
          <w:b w:val="false"/>
          <w:i w:val="false"/>
          <w:color w:val="000000"/>
          <w:sz w:val="28"/>
        </w:rPr>
        <w:t>Нұрқатова                   - Ақтөбе облысы әкімінің орынбасары</w:t>
      </w:r>
      <w:r>
        <w:br/>
      </w:r>
      <w:r>
        <w:rPr>
          <w:rFonts w:ascii="Times New Roman"/>
          <w:b w:val="false"/>
          <w:i w:val="false"/>
          <w:color w:val="000000"/>
          <w:sz w:val="28"/>
        </w:rPr>
        <w:t>
Сара Қайыржанқызы             (келісім бойынша)</w:t>
      </w:r>
    </w:p>
    <w:p>
      <w:pPr>
        <w:spacing w:after="0"/>
        <w:ind w:left="0"/>
        <w:jc w:val="both"/>
      </w:pPr>
      <w:r>
        <w:rPr>
          <w:rFonts w:ascii="Times New Roman"/>
          <w:b w:val="false"/>
          <w:i w:val="false"/>
          <w:color w:val="000000"/>
          <w:sz w:val="28"/>
        </w:rPr>
        <w:t>Өрсариев                    - Павлодар облысы әкімінің орынбасары</w:t>
      </w:r>
      <w:r>
        <w:br/>
      </w:r>
      <w:r>
        <w:rPr>
          <w:rFonts w:ascii="Times New Roman"/>
          <w:b w:val="false"/>
          <w:i w:val="false"/>
          <w:color w:val="000000"/>
          <w:sz w:val="28"/>
        </w:rPr>
        <w:t>
Арын Амангелдіұлы             (келісім бойынша)</w:t>
      </w:r>
    </w:p>
    <w:p>
      <w:pPr>
        <w:spacing w:after="0"/>
        <w:ind w:left="0"/>
        <w:jc w:val="both"/>
      </w:pPr>
      <w:r>
        <w:rPr>
          <w:rFonts w:ascii="Times New Roman"/>
          <w:b w:val="false"/>
          <w:i w:val="false"/>
          <w:color w:val="000000"/>
          <w:sz w:val="28"/>
        </w:rPr>
        <w:t>Сәдібеков                   - Жамбыл облысы әкімінің орынбасары</w:t>
      </w:r>
      <w:r>
        <w:br/>
      </w:r>
      <w:r>
        <w:rPr>
          <w:rFonts w:ascii="Times New Roman"/>
          <w:b w:val="false"/>
          <w:i w:val="false"/>
          <w:color w:val="000000"/>
          <w:sz w:val="28"/>
        </w:rPr>
        <w:t>
Ғани Қалыбайұлы               (келісім бойынша)</w:t>
      </w:r>
    </w:p>
    <w:p>
      <w:pPr>
        <w:spacing w:after="0"/>
        <w:ind w:left="0"/>
        <w:jc w:val="both"/>
      </w:pPr>
      <w:r>
        <w:rPr>
          <w:rFonts w:ascii="Times New Roman"/>
          <w:b w:val="false"/>
          <w:i w:val="false"/>
          <w:color w:val="000000"/>
          <w:sz w:val="28"/>
        </w:rPr>
        <w:t>Сүлеймен                    - Батыс Қазақстан облысы әкімінің</w:t>
      </w:r>
      <w:r>
        <w:br/>
      </w:r>
      <w:r>
        <w:rPr>
          <w:rFonts w:ascii="Times New Roman"/>
          <w:b w:val="false"/>
          <w:i w:val="false"/>
          <w:color w:val="000000"/>
          <w:sz w:val="28"/>
        </w:rPr>
        <w:t>
Серік Кенжебекұлы             орынбасары (келісім бойынша)</w:t>
      </w:r>
    </w:p>
    <w:p>
      <w:pPr>
        <w:spacing w:after="0"/>
        <w:ind w:left="0"/>
        <w:jc w:val="both"/>
      </w:pPr>
      <w:r>
        <w:rPr>
          <w:rFonts w:ascii="Times New Roman"/>
          <w:b w:val="false"/>
          <w:i w:val="false"/>
          <w:color w:val="000000"/>
          <w:sz w:val="28"/>
        </w:rPr>
        <w:t>Мұханова                    - Қазақстан Республикасы Әділет</w:t>
      </w:r>
      <w:r>
        <w:br/>
      </w:r>
      <w:r>
        <w:rPr>
          <w:rFonts w:ascii="Times New Roman"/>
          <w:b w:val="false"/>
          <w:i w:val="false"/>
          <w:color w:val="000000"/>
          <w:sz w:val="28"/>
        </w:rPr>
        <w:t>
Әсел Барақбайқызы             министрлігінің Заңнама департаменті</w:t>
      </w:r>
      <w:r>
        <w:br/>
      </w:r>
      <w:r>
        <w:rPr>
          <w:rFonts w:ascii="Times New Roman"/>
          <w:b w:val="false"/>
          <w:i w:val="false"/>
          <w:color w:val="000000"/>
          <w:sz w:val="28"/>
        </w:rPr>
        <w:t>
                              директорының орынбасары</w:t>
      </w:r>
    </w:p>
    <w:p>
      <w:pPr>
        <w:spacing w:after="0"/>
        <w:ind w:left="0"/>
        <w:jc w:val="both"/>
      </w:pPr>
      <w:r>
        <w:rPr>
          <w:rFonts w:ascii="Times New Roman"/>
          <w:b w:val="false"/>
          <w:i w:val="false"/>
          <w:color w:val="000000"/>
          <w:sz w:val="28"/>
        </w:rPr>
        <w:t>Тәшметов                    - Ақмола облысы Денсаулық сақтау</w:t>
      </w:r>
      <w:r>
        <w:br/>
      </w:r>
      <w:r>
        <w:rPr>
          <w:rFonts w:ascii="Times New Roman"/>
          <w:b w:val="false"/>
          <w:i w:val="false"/>
          <w:color w:val="000000"/>
          <w:sz w:val="28"/>
        </w:rPr>
        <w:t>
Қасымжан Қалижанұлы           басқармасының бастығы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Ыбыраев                     - Ақмола облысы Білім басқармасының</w:t>
      </w:r>
      <w:r>
        <w:br/>
      </w:r>
      <w:r>
        <w:rPr>
          <w:rFonts w:ascii="Times New Roman"/>
          <w:b w:val="false"/>
          <w:i w:val="false"/>
          <w:color w:val="000000"/>
          <w:sz w:val="28"/>
        </w:rPr>
        <w:t>
Марат Өмірбайұлы              бастығы (келісім бойынша)</w:t>
      </w:r>
    </w:p>
    <w:p>
      <w:pPr>
        <w:spacing w:after="0"/>
        <w:ind w:left="0"/>
        <w:jc w:val="both"/>
      </w:pPr>
      <w:r>
        <w:rPr>
          <w:rFonts w:ascii="Times New Roman"/>
          <w:b w:val="false"/>
          <w:i w:val="false"/>
          <w:color w:val="000000"/>
          <w:sz w:val="28"/>
        </w:rPr>
        <w:t>Штукерт                     - Ақмола облысы Жұмыспен қамтуды</w:t>
      </w:r>
      <w:r>
        <w:br/>
      </w:r>
      <w:r>
        <w:rPr>
          <w:rFonts w:ascii="Times New Roman"/>
          <w:b w:val="false"/>
          <w:i w:val="false"/>
          <w:color w:val="000000"/>
          <w:sz w:val="28"/>
        </w:rPr>
        <w:t>
Татьяна Анатольевна           үйлестіру және әлеуметтік</w:t>
      </w:r>
      <w:r>
        <w:br/>
      </w:r>
      <w:r>
        <w:rPr>
          <w:rFonts w:ascii="Times New Roman"/>
          <w:b w:val="false"/>
          <w:i w:val="false"/>
          <w:color w:val="000000"/>
          <w:sz w:val="28"/>
        </w:rPr>
        <w:t>
                              бағдарламалар басқармасы бастығының</w:t>
      </w:r>
      <w:r>
        <w:br/>
      </w:r>
      <w:r>
        <w:rPr>
          <w:rFonts w:ascii="Times New Roman"/>
          <w:b w:val="false"/>
          <w:i w:val="false"/>
          <w:color w:val="000000"/>
          <w:sz w:val="28"/>
        </w:rPr>
        <w:t>
                              міндетін атқарушы (келісім бойынша)</w:t>
      </w:r>
    </w:p>
    <w:p>
      <w:pPr>
        <w:spacing w:after="0"/>
        <w:ind w:left="0"/>
        <w:jc w:val="both"/>
      </w:pPr>
      <w:r>
        <w:rPr>
          <w:rFonts w:ascii="Times New Roman"/>
          <w:b w:val="false"/>
          <w:i w:val="false"/>
          <w:color w:val="000000"/>
          <w:sz w:val="28"/>
        </w:rPr>
        <w:t>Ластаева                    - Шығыс Қазақстан облысы Экономика және</w:t>
      </w:r>
      <w:r>
        <w:br/>
      </w:r>
      <w:r>
        <w:rPr>
          <w:rFonts w:ascii="Times New Roman"/>
          <w:b w:val="false"/>
          <w:i w:val="false"/>
          <w:color w:val="000000"/>
          <w:sz w:val="28"/>
        </w:rPr>
        <w:t>
Раушан Мамашқызы              бюджеттік жоспарлау басқармасы</w:t>
      </w:r>
      <w:r>
        <w:br/>
      </w:r>
      <w:r>
        <w:rPr>
          <w:rFonts w:ascii="Times New Roman"/>
          <w:b w:val="false"/>
          <w:i w:val="false"/>
          <w:color w:val="000000"/>
          <w:sz w:val="28"/>
        </w:rPr>
        <w:t>
                              бастығының орынбасары (келісім бойынша)</w:t>
      </w:r>
    </w:p>
    <w:p>
      <w:pPr>
        <w:spacing w:after="0"/>
        <w:ind w:left="0"/>
        <w:jc w:val="both"/>
      </w:pPr>
      <w:r>
        <w:rPr>
          <w:rFonts w:ascii="Times New Roman"/>
          <w:b w:val="false"/>
          <w:i w:val="false"/>
          <w:color w:val="000000"/>
          <w:sz w:val="28"/>
        </w:rPr>
        <w:t>Сақпанов                    - Шығыс Қазақстан облысы Жұмыспен</w:t>
      </w:r>
      <w:r>
        <w:br/>
      </w:r>
      <w:r>
        <w:rPr>
          <w:rFonts w:ascii="Times New Roman"/>
          <w:b w:val="false"/>
          <w:i w:val="false"/>
          <w:color w:val="000000"/>
          <w:sz w:val="28"/>
        </w:rPr>
        <w:t>
Серік Серікжанұлы             қамтуды үйлестіру және әлеуметтік</w:t>
      </w:r>
      <w:r>
        <w:br/>
      </w:r>
      <w:r>
        <w:rPr>
          <w:rFonts w:ascii="Times New Roman"/>
          <w:b w:val="false"/>
          <w:i w:val="false"/>
          <w:color w:val="000000"/>
          <w:sz w:val="28"/>
        </w:rPr>
        <w:t>
                              бағдарламалар басқармасы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Құсманғалиева               - «Нұр Отан» ХДП Парламентаризм</w:t>
      </w:r>
      <w:r>
        <w:br/>
      </w:r>
      <w:r>
        <w:rPr>
          <w:rFonts w:ascii="Times New Roman"/>
          <w:b w:val="false"/>
          <w:i w:val="false"/>
          <w:color w:val="000000"/>
          <w:sz w:val="28"/>
        </w:rPr>
        <w:t>
Жанаргүл Жанысбекқызы         институты директорының бірінші</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Медеуов                     - «Нұр Отан» ХДП Парламентаризм</w:t>
      </w:r>
      <w:r>
        <w:br/>
      </w:r>
      <w:r>
        <w:rPr>
          <w:rFonts w:ascii="Times New Roman"/>
          <w:b w:val="false"/>
          <w:i w:val="false"/>
          <w:color w:val="000000"/>
          <w:sz w:val="28"/>
        </w:rPr>
        <w:t>
Жомарт Карлұлы                институтының саяси зерттеулер</w:t>
      </w:r>
      <w:r>
        <w:br/>
      </w:r>
      <w:r>
        <w:rPr>
          <w:rFonts w:ascii="Times New Roman"/>
          <w:b w:val="false"/>
          <w:i w:val="false"/>
          <w:color w:val="000000"/>
          <w:sz w:val="28"/>
        </w:rPr>
        <w:t>
                              бөлімінің меңгерушісі (келісім бойынша)</w:t>
      </w:r>
    </w:p>
    <w:p>
      <w:pPr>
        <w:spacing w:after="0"/>
        <w:ind w:left="0"/>
        <w:jc w:val="both"/>
      </w:pPr>
      <w:r>
        <w:rPr>
          <w:rFonts w:ascii="Times New Roman"/>
          <w:b w:val="false"/>
          <w:i w:val="false"/>
          <w:color w:val="000000"/>
          <w:sz w:val="28"/>
        </w:rPr>
        <w:t>Әубәкіров                   - «Самұрық-Қазына» ұлттық әл-ауқат қоры»</w:t>
      </w:r>
      <w:r>
        <w:br/>
      </w:r>
      <w:r>
        <w:rPr>
          <w:rFonts w:ascii="Times New Roman"/>
          <w:b w:val="false"/>
          <w:i w:val="false"/>
          <w:color w:val="000000"/>
          <w:sz w:val="28"/>
        </w:rPr>
        <w:t>
Марат Гаврошұлы               акционерлік қоғамы Ақпараттық-талдау</w:t>
      </w:r>
      <w:r>
        <w:br/>
      </w:r>
      <w:r>
        <w:rPr>
          <w:rFonts w:ascii="Times New Roman"/>
          <w:b w:val="false"/>
          <w:i w:val="false"/>
          <w:color w:val="000000"/>
          <w:sz w:val="28"/>
        </w:rPr>
        <w:t>
                              департаментінің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Құлжабаева                  - «Қазақстан Республикасының Заң шығару</w:t>
      </w:r>
      <w:r>
        <w:br/>
      </w:r>
      <w:r>
        <w:rPr>
          <w:rFonts w:ascii="Times New Roman"/>
          <w:b w:val="false"/>
          <w:i w:val="false"/>
          <w:color w:val="000000"/>
          <w:sz w:val="28"/>
        </w:rPr>
        <w:t>
Жанат Орынбекқызы             институты» мемлекеттік мекемесі</w:t>
      </w:r>
      <w:r>
        <w:br/>
      </w:r>
      <w:r>
        <w:rPr>
          <w:rFonts w:ascii="Times New Roman"/>
          <w:b w:val="false"/>
          <w:i w:val="false"/>
          <w:color w:val="000000"/>
          <w:sz w:val="28"/>
        </w:rPr>
        <w:t>
                              директорының орынбасары (келісім</w:t>
      </w:r>
      <w:r>
        <w:br/>
      </w:r>
      <w:r>
        <w:rPr>
          <w:rFonts w:ascii="Times New Roman"/>
          <w:b w:val="false"/>
          <w:i w:val="false"/>
          <w:color w:val="000000"/>
          <w:sz w:val="28"/>
        </w:rPr>
        <w:t>
                              бойынша)</w:t>
      </w:r>
    </w:p>
    <w:bookmarkStart w:name="z7"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15 тамыздағы</w:t>
      </w:r>
      <w:r>
        <w:br/>
      </w:r>
      <w:r>
        <w:rPr>
          <w:rFonts w:ascii="Times New Roman"/>
          <w:b w:val="false"/>
          <w:i w:val="false"/>
          <w:color w:val="000000"/>
          <w:sz w:val="28"/>
        </w:rPr>
        <w:t xml:space="preserve">
№ 152-ө өкіміне  </w:t>
      </w:r>
      <w:r>
        <w:br/>
      </w:r>
      <w:r>
        <w:rPr>
          <w:rFonts w:ascii="Times New Roman"/>
          <w:b w:val="false"/>
          <w:i w:val="false"/>
          <w:color w:val="000000"/>
          <w:sz w:val="28"/>
        </w:rPr>
        <w:t xml:space="preserve">
2-қосымша     </w:t>
      </w:r>
    </w:p>
    <w:bookmarkEnd w:id="3"/>
    <w:bookmarkStart w:name="z8" w:id="4"/>
    <w:p>
      <w:pPr>
        <w:spacing w:after="0"/>
        <w:ind w:left="0"/>
        <w:jc w:val="left"/>
      </w:pPr>
      <w:r>
        <w:rPr>
          <w:rFonts w:ascii="Times New Roman"/>
          <w:b/>
          <w:i w:val="false"/>
          <w:color w:val="000000"/>
        </w:rPr>
        <w:t xml:space="preserve"> 
2030 жылға дейінгі Қазақстан Республикасын әлеуметтік дамытудың</w:t>
      </w:r>
      <w:r>
        <w:br/>
      </w:r>
      <w:r>
        <w:rPr>
          <w:rFonts w:ascii="Times New Roman"/>
          <w:b/>
          <w:i w:val="false"/>
          <w:color w:val="000000"/>
        </w:rPr>
        <w:t>
жалпыұлттық тұжырымдамасын, Әлеуметтік жаңғыртудың 2016 жылға</w:t>
      </w:r>
      <w:r>
        <w:br/>
      </w:r>
      <w:r>
        <w:rPr>
          <w:rFonts w:ascii="Times New Roman"/>
          <w:b/>
          <w:i w:val="false"/>
          <w:color w:val="000000"/>
        </w:rPr>
        <w:t>
дейінгі кезеңге арналған жалпыұлттық жоспарын әзірлеу, ең</w:t>
      </w:r>
      <w:r>
        <w:br/>
      </w:r>
      <w:r>
        <w:rPr>
          <w:rFonts w:ascii="Times New Roman"/>
          <w:b/>
          <w:i w:val="false"/>
          <w:color w:val="000000"/>
        </w:rPr>
        <w:t>
төменгі әлеуметтік стандарттар мен кепілдіктерді енгізу және</w:t>
      </w:r>
      <w:r>
        <w:br/>
      </w:r>
      <w:r>
        <w:rPr>
          <w:rFonts w:ascii="Times New Roman"/>
          <w:b/>
          <w:i w:val="false"/>
          <w:color w:val="000000"/>
        </w:rPr>
        <w:t>
әлеуметтік саладағы ұлттық заңнаманы түгендеу жөнінде ұсыныстар</w:t>
      </w:r>
      <w:r>
        <w:br/>
      </w:r>
      <w:r>
        <w:rPr>
          <w:rFonts w:ascii="Times New Roman"/>
          <w:b/>
          <w:i w:val="false"/>
          <w:color w:val="000000"/>
        </w:rPr>
        <w:t>
әзірлеуге арналған кіші топтардың құрамы</w:t>
      </w:r>
    </w:p>
    <w:bookmarkEnd w:id="4"/>
    <w:p>
      <w:pPr>
        <w:spacing w:after="0"/>
        <w:ind w:left="0"/>
        <w:jc w:val="both"/>
      </w:pPr>
      <w:r>
        <w:rPr>
          <w:rFonts w:ascii="Times New Roman"/>
          <w:b w:val="false"/>
          <w:i w:val="false"/>
          <w:color w:val="ff0000"/>
          <w:sz w:val="28"/>
        </w:rPr>
        <w:t xml:space="preserve">      Ескерту. Құрам жаңа редакцияда - ҚР Үкіметінің 17.06.2013 </w:t>
      </w:r>
      <w:r>
        <w:rPr>
          <w:rFonts w:ascii="Times New Roman"/>
          <w:b w:val="false"/>
          <w:i w:val="false"/>
          <w:color w:val="ff0000"/>
          <w:sz w:val="28"/>
        </w:rPr>
        <w:t>N 607</w:t>
      </w:r>
      <w:r>
        <w:rPr>
          <w:rFonts w:ascii="Times New Roman"/>
          <w:b w:val="false"/>
          <w:i w:val="false"/>
          <w:color w:val="ff0000"/>
          <w:sz w:val="28"/>
        </w:rPr>
        <w:t xml:space="preserve"> қаулыcымен.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0"/>
        <w:gridCol w:w="779"/>
        <w:gridCol w:w="82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саласында:</w:t>
            </w:r>
          </w:p>
        </w:tc>
      </w:tr>
      <w:tr>
        <w:trPr>
          <w:trHeight w:val="945"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Дүйсенова</w:t>
            </w:r>
            <w:r>
              <w:br/>
            </w:r>
            <w:r>
              <w:rPr>
                <w:rFonts w:ascii="Times New Roman"/>
                <w:b w:val="false"/>
                <w:i w:val="false"/>
                <w:color w:val="000000"/>
                <w:sz w:val="20"/>
              </w:rPr>
              <w:t>
Тамара Босымбекқызы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вице-министрі, жетекші</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Қалдыбатыр</w:t>
            </w:r>
            <w:r>
              <w:br/>
            </w:r>
            <w:r>
              <w:rPr>
                <w:rFonts w:ascii="Times New Roman"/>
                <w:b w:val="false"/>
                <w:i w:val="false"/>
                <w:color w:val="000000"/>
                <w:sz w:val="20"/>
              </w:rPr>
              <w:t>
Нұржан Сәрсембайұлы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Халықты жұмыспен қамту департаментінің директоры</w:t>
            </w:r>
          </w:p>
        </w:tc>
      </w:tr>
      <w:tr>
        <w:trPr>
          <w:trHeight w:val="1305"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Қайырбекова</w:t>
            </w:r>
            <w:r>
              <w:br/>
            </w:r>
            <w:r>
              <w:rPr>
                <w:rFonts w:ascii="Times New Roman"/>
                <w:b w:val="false"/>
                <w:i w:val="false"/>
                <w:color w:val="000000"/>
                <w:sz w:val="20"/>
              </w:rPr>
              <w:t>
Алиса Әбділқызы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Стратегиялық жоспарлау және даму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Кереева</w:t>
            </w:r>
            <w:r>
              <w:br/>
            </w:r>
            <w:r>
              <w:rPr>
                <w:rFonts w:ascii="Times New Roman"/>
                <w:b w:val="false"/>
                <w:i w:val="false"/>
                <w:color w:val="000000"/>
                <w:sz w:val="20"/>
              </w:rPr>
              <w:t>
Гүлбану Мейірғалиқызы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директоры</w:t>
            </w:r>
          </w:p>
        </w:tc>
      </w:tr>
      <w:tr>
        <w:trPr>
          <w:trHeight w:val="45"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Крюкова</w:t>
            </w:r>
            <w:r>
              <w:br/>
            </w:r>
            <w:r>
              <w:rPr>
                <w:rFonts w:ascii="Times New Roman"/>
                <w:b w:val="false"/>
                <w:i w:val="false"/>
                <w:color w:val="000000"/>
                <w:sz w:val="20"/>
              </w:rPr>
              <w:t>
Наталья Алексеевна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Әлеуметтік көмек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Санабаев</w:t>
            </w:r>
            <w:r>
              <w:br/>
            </w:r>
            <w:r>
              <w:rPr>
                <w:rFonts w:ascii="Times New Roman"/>
                <w:b w:val="false"/>
                <w:i w:val="false"/>
                <w:color w:val="000000"/>
                <w:sz w:val="20"/>
              </w:rPr>
              <w:t>
Кенжебек Өмірбекұлы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Еңбек және әлеуметтік әріптестік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Бусс</w:t>
            </w:r>
            <w:r>
              <w:br/>
            </w:r>
            <w:r>
              <w:rPr>
                <w:rFonts w:ascii="Times New Roman"/>
                <w:b w:val="false"/>
                <w:i w:val="false"/>
                <w:color w:val="000000"/>
                <w:sz w:val="20"/>
              </w:rPr>
              <w:t>
Виктор Эвальтович</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Әлеуметтік және көші-қон саясаты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Оспанқұлов</w:t>
            </w:r>
            <w:r>
              <w:br/>
            </w:r>
            <w:r>
              <w:rPr>
                <w:rFonts w:ascii="Times New Roman"/>
                <w:b w:val="false"/>
                <w:i w:val="false"/>
                <w:color w:val="000000"/>
                <w:sz w:val="20"/>
              </w:rPr>
              <w:t>
Төлеген Қапақұлы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Бақылау және әлеуметтік қорғау комитеті төрағасының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Смағұлова</w:t>
            </w:r>
            <w:r>
              <w:br/>
            </w:r>
            <w:r>
              <w:rPr>
                <w:rFonts w:ascii="Times New Roman"/>
                <w:b w:val="false"/>
                <w:i w:val="false"/>
                <w:color w:val="000000"/>
                <w:sz w:val="20"/>
              </w:rPr>
              <w:t>
Жұлдыз Қайратқызы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көші-қон саласындағы саясат басқармасының сарапшысы.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Әбенов</w:t>
            </w:r>
            <w:r>
              <w:br/>
            </w:r>
            <w:r>
              <w:rPr>
                <w:rFonts w:ascii="Times New Roman"/>
                <w:b w:val="false"/>
                <w:i w:val="false"/>
                <w:color w:val="000000"/>
                <w:sz w:val="20"/>
              </w:rPr>
              <w:t>
Мұрат Абдуламитұлы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вице-министрі, жетекші</w:t>
            </w:r>
          </w:p>
        </w:tc>
      </w:tr>
      <w:tr>
        <w:trPr>
          <w:trHeight w:val="435"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Кереева</w:t>
            </w:r>
            <w:r>
              <w:br/>
            </w:r>
            <w:r>
              <w:rPr>
                <w:rFonts w:ascii="Times New Roman"/>
                <w:b w:val="false"/>
                <w:i w:val="false"/>
                <w:color w:val="000000"/>
                <w:sz w:val="20"/>
              </w:rPr>
              <w:t>
Гүлбану Мейірғалиқызы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Әлеуметтік және көші-қон саясаты департаментінің директоры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Байдәулетова</w:t>
            </w:r>
            <w:r>
              <w:br/>
            </w:r>
            <w:r>
              <w:rPr>
                <w:rFonts w:ascii="Times New Roman"/>
                <w:b w:val="false"/>
                <w:i w:val="false"/>
                <w:color w:val="000000"/>
                <w:sz w:val="20"/>
              </w:rPr>
              <w:t>
Әсел Серікқызы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Әлеуметтік және көші-қон саясаты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Қасымжанова</w:t>
            </w:r>
            <w:r>
              <w:br/>
            </w:r>
            <w:r>
              <w:rPr>
                <w:rFonts w:ascii="Times New Roman"/>
                <w:b w:val="false"/>
                <w:i w:val="false"/>
                <w:color w:val="000000"/>
                <w:sz w:val="20"/>
              </w:rPr>
              <w:t>
Гаухар Мұратқызы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Жастар ісі комитеті төрағасының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Төлеков</w:t>
            </w:r>
            <w:r>
              <w:br/>
            </w:r>
            <w:r>
              <w:rPr>
                <w:rFonts w:ascii="Times New Roman"/>
                <w:b w:val="false"/>
                <w:i w:val="false"/>
                <w:color w:val="000000"/>
                <w:sz w:val="20"/>
              </w:rPr>
              <w:t>
Эльдар Мырзабекұлы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Стратегиялық жоспарлау және ақпараттық технологиялар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Садықова</w:t>
            </w:r>
            <w:r>
              <w:br/>
            </w:r>
            <w:r>
              <w:rPr>
                <w:rFonts w:ascii="Times New Roman"/>
                <w:b w:val="false"/>
                <w:i w:val="false"/>
                <w:color w:val="000000"/>
                <w:sz w:val="20"/>
              </w:rPr>
              <w:t>
Ардақ Мәдіханқызы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Мектепке дейінгі және орта білім департаментінің білім беру жүйесін талдау және мониторинг жүргізу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Көбенова</w:t>
            </w:r>
            <w:r>
              <w:br/>
            </w:r>
            <w:r>
              <w:rPr>
                <w:rFonts w:ascii="Times New Roman"/>
                <w:b w:val="false"/>
                <w:i w:val="false"/>
                <w:color w:val="000000"/>
                <w:sz w:val="20"/>
              </w:rPr>
              <w:t>
Гүлзат Ізбасарқызы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Жоғары және жоғары оқу орнынан кейінгі білім департаментінің білім беру стандарттары және бағдарламалары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Күзенбаев</w:t>
            </w:r>
            <w:r>
              <w:br/>
            </w:r>
            <w:r>
              <w:rPr>
                <w:rFonts w:ascii="Times New Roman"/>
                <w:b w:val="false"/>
                <w:i w:val="false"/>
                <w:color w:val="000000"/>
                <w:sz w:val="20"/>
              </w:rPr>
              <w:t>
Ермек Бақытұлы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білім, ғылым, мәдениет және спортты дамыту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Ширғатова</w:t>
            </w:r>
            <w:r>
              <w:br/>
            </w:r>
            <w:r>
              <w:rPr>
                <w:rFonts w:ascii="Times New Roman"/>
                <w:b w:val="false"/>
                <w:i w:val="false"/>
                <w:color w:val="000000"/>
                <w:sz w:val="20"/>
              </w:rPr>
              <w:t>
Рауза Рауильевна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Техникалық және кәсіптік білім департаментінің әріптестік пен кәсіптік білім беруді дамыту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Наукенов</w:t>
            </w:r>
            <w:r>
              <w:br/>
            </w:r>
            <w:r>
              <w:rPr>
                <w:rFonts w:ascii="Times New Roman"/>
                <w:b w:val="false"/>
                <w:i w:val="false"/>
                <w:color w:val="000000"/>
                <w:sz w:val="20"/>
              </w:rPr>
              <w:t>
Рахат Оспанұлы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білім, ғылым, мәдениет және спортты дамыту басқармасының бас сарапшысы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Сәметов</w:t>
            </w:r>
            <w:r>
              <w:br/>
            </w:r>
            <w:r>
              <w:rPr>
                <w:rFonts w:ascii="Times New Roman"/>
                <w:b w:val="false"/>
                <w:i w:val="false"/>
                <w:color w:val="000000"/>
                <w:sz w:val="20"/>
              </w:rPr>
              <w:t>
Елдос Дәулетұлы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білім, ғылым, мәдениет, және спортты дамыту басқармасының сарапшысы.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Мусинов</w:t>
            </w:r>
            <w:r>
              <w:br/>
            </w:r>
            <w:r>
              <w:rPr>
                <w:rFonts w:ascii="Times New Roman"/>
                <w:b w:val="false"/>
                <w:i w:val="false"/>
                <w:color w:val="000000"/>
                <w:sz w:val="20"/>
              </w:rPr>
              <w:t>
Серікбол Рахымқанұлы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жауапты хатшысы, жетекші</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Әмірғалиев</w:t>
            </w:r>
            <w:r>
              <w:br/>
            </w:r>
            <w:r>
              <w:rPr>
                <w:rFonts w:ascii="Times New Roman"/>
                <w:b w:val="false"/>
                <w:i w:val="false"/>
                <w:color w:val="000000"/>
                <w:sz w:val="20"/>
              </w:rPr>
              <w:t>
Еркінбек Рахымбайұлы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Заң қызметі және мемлекеттік сатып алу департаментінің директоры</w:t>
            </w:r>
          </w:p>
        </w:tc>
      </w:tr>
      <w:tr>
        <w:trPr>
          <w:trHeight w:val="945"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Кереева</w:t>
            </w:r>
            <w:r>
              <w:br/>
            </w:r>
            <w:r>
              <w:rPr>
                <w:rFonts w:ascii="Times New Roman"/>
                <w:b w:val="false"/>
                <w:i w:val="false"/>
                <w:color w:val="000000"/>
                <w:sz w:val="20"/>
              </w:rPr>
              <w:t>
Гүлбану Мейірғалиқызы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Тілеуов</w:t>
            </w:r>
            <w:r>
              <w:br/>
            </w:r>
            <w:r>
              <w:rPr>
                <w:rFonts w:ascii="Times New Roman"/>
                <w:b w:val="false"/>
                <w:i w:val="false"/>
                <w:color w:val="000000"/>
                <w:sz w:val="20"/>
              </w:rPr>
              <w:t>
Мұрат Қойшыбайұлы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Ғылым және адами ресурстар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Төкежанов</w:t>
            </w:r>
            <w:r>
              <w:br/>
            </w:r>
            <w:r>
              <w:rPr>
                <w:rFonts w:ascii="Times New Roman"/>
                <w:b w:val="false"/>
                <w:i w:val="false"/>
                <w:color w:val="000000"/>
                <w:sz w:val="20"/>
              </w:rPr>
              <w:t>
Болат Тұрғанұлы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Стратегиялық даму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Төлеғалиева</w:t>
            </w:r>
            <w:r>
              <w:br/>
            </w:r>
            <w:r>
              <w:rPr>
                <w:rFonts w:ascii="Times New Roman"/>
                <w:b w:val="false"/>
                <w:i w:val="false"/>
                <w:color w:val="000000"/>
                <w:sz w:val="20"/>
              </w:rPr>
              <w:t>
Ажар Ғинаятқызы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Медициналық көмекті ұйымдастыру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Бусс</w:t>
            </w:r>
            <w:r>
              <w:br/>
            </w:r>
            <w:r>
              <w:rPr>
                <w:rFonts w:ascii="Times New Roman"/>
                <w:b w:val="false"/>
                <w:i w:val="false"/>
                <w:color w:val="000000"/>
                <w:sz w:val="20"/>
              </w:rPr>
              <w:t>
Виктор Эвальтович</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Әлеуметтік және көші-қон саясаты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w:t>
            </w:r>
            <w:r>
              <w:br/>
            </w:r>
            <w:r>
              <w:rPr>
                <w:rFonts w:ascii="Times New Roman"/>
                <w:b w:val="false"/>
                <w:i w:val="false"/>
                <w:color w:val="000000"/>
                <w:sz w:val="20"/>
              </w:rPr>
              <w:t>
Лариса Юн-Бойевна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қызметті бақылау комитеті төрағасының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Абдуллина</w:t>
            </w:r>
            <w:r>
              <w:br/>
            </w:r>
            <w:r>
              <w:rPr>
                <w:rFonts w:ascii="Times New Roman"/>
                <w:b w:val="false"/>
                <w:i w:val="false"/>
                <w:color w:val="000000"/>
                <w:sz w:val="20"/>
              </w:rPr>
              <w:t xml:space="preserve">
Жанар Хамитқызы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денсаулық сақтау, халықты жұмыспен қамту және әлеуметтік қорғауды дамыту басқармасының сарапшысы.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ақпарат және спорт саласында:</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Құрманғалиева</w:t>
            </w:r>
            <w:r>
              <w:br/>
            </w:r>
            <w:r>
              <w:rPr>
                <w:rFonts w:ascii="Times New Roman"/>
                <w:b w:val="false"/>
                <w:i w:val="false"/>
                <w:color w:val="000000"/>
                <w:sz w:val="20"/>
              </w:rPr>
              <w:t>
Жанна Дулатқызы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жауапты хатшысы, мәдениет және ақпарат саласы бойынша жетекші</w:t>
            </w:r>
          </w:p>
        </w:tc>
      </w:tr>
      <w:tr>
        <w:trPr>
          <w:trHeight w:val="585"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Қанағатов</w:t>
            </w:r>
            <w:r>
              <w:br/>
            </w:r>
            <w:r>
              <w:rPr>
                <w:rFonts w:ascii="Times New Roman"/>
                <w:b w:val="false"/>
                <w:i w:val="false"/>
                <w:color w:val="000000"/>
                <w:sz w:val="20"/>
              </w:rPr>
              <w:t>
Елсияр Баймұхамедұлы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 төрағасының орынбасары, спорт саласы бойынша жетекші</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Кәрібжанова</w:t>
            </w:r>
            <w:r>
              <w:br/>
            </w:r>
            <w:r>
              <w:rPr>
                <w:rFonts w:ascii="Times New Roman"/>
                <w:b w:val="false"/>
                <w:i w:val="false"/>
                <w:color w:val="000000"/>
                <w:sz w:val="20"/>
              </w:rPr>
              <w:t>
Роза Самидоллақызы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Мәдениет комитеті төрағасының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Нұрмаханов</w:t>
            </w:r>
            <w:r>
              <w:br/>
            </w:r>
            <w:r>
              <w:rPr>
                <w:rFonts w:ascii="Times New Roman"/>
                <w:b w:val="false"/>
                <w:i w:val="false"/>
                <w:color w:val="000000"/>
                <w:sz w:val="20"/>
              </w:rPr>
              <w:t>
Арыстанбек Нұрмаханұлы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Ақпарат және мұрағат комитеті төрағасының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Әбсаттаров</w:t>
            </w:r>
            <w:r>
              <w:br/>
            </w:r>
            <w:r>
              <w:rPr>
                <w:rFonts w:ascii="Times New Roman"/>
                <w:b w:val="false"/>
                <w:i w:val="false"/>
                <w:color w:val="000000"/>
                <w:sz w:val="20"/>
              </w:rPr>
              <w:t>
Марат Раушанбекұлы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Стратегиялық жоспарлау және халықаралық ынтымақтастық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Қазбеков</w:t>
            </w:r>
            <w:r>
              <w:br/>
            </w:r>
            <w:r>
              <w:rPr>
                <w:rFonts w:ascii="Times New Roman"/>
                <w:b w:val="false"/>
                <w:i w:val="false"/>
                <w:color w:val="000000"/>
                <w:sz w:val="20"/>
              </w:rPr>
              <w:t>
Қанат Мелдебекұлы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Спорт және дене шынықтыру істері агенттігі Дене шынықтыру департаментінің директоры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Қамзебаева</w:t>
            </w:r>
            <w:r>
              <w:br/>
            </w:r>
            <w:r>
              <w:rPr>
                <w:rFonts w:ascii="Times New Roman"/>
                <w:b w:val="false"/>
                <w:i w:val="false"/>
                <w:color w:val="000000"/>
                <w:sz w:val="20"/>
              </w:rPr>
              <w:t>
Дариға Үсейінқызы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 Стратегиялық даму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Кереева</w:t>
            </w:r>
            <w:r>
              <w:br/>
            </w:r>
            <w:r>
              <w:rPr>
                <w:rFonts w:ascii="Times New Roman"/>
                <w:b w:val="false"/>
                <w:i w:val="false"/>
                <w:color w:val="000000"/>
                <w:sz w:val="20"/>
              </w:rPr>
              <w:t>
Гүлбану Мейірғалиқызы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директоры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Байдәулетова</w:t>
            </w:r>
            <w:r>
              <w:br/>
            </w:r>
            <w:r>
              <w:rPr>
                <w:rFonts w:ascii="Times New Roman"/>
                <w:b w:val="false"/>
                <w:i w:val="false"/>
                <w:color w:val="000000"/>
                <w:sz w:val="20"/>
              </w:rPr>
              <w:t>
Әсел Серікқызы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Әлеуметтік және көші-қон саясаты департаменті директорының орынбасары</w:t>
            </w:r>
          </w:p>
        </w:tc>
      </w:tr>
      <w:tr>
        <w:trPr>
          <w:trHeight w:val="45"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Нұржанова</w:t>
            </w:r>
            <w:r>
              <w:br/>
            </w:r>
            <w:r>
              <w:rPr>
                <w:rFonts w:ascii="Times New Roman"/>
                <w:b w:val="false"/>
                <w:i w:val="false"/>
                <w:color w:val="000000"/>
                <w:sz w:val="20"/>
              </w:rPr>
              <w:t>
Жанна Нұржанқызы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Стратегиялық жоспарлау және халықаралық ынтымақтастық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Досаева</w:t>
            </w:r>
            <w:r>
              <w:br/>
            </w:r>
            <w:r>
              <w:rPr>
                <w:rFonts w:ascii="Times New Roman"/>
                <w:b w:val="false"/>
                <w:i w:val="false"/>
                <w:color w:val="000000"/>
                <w:sz w:val="20"/>
              </w:rPr>
              <w:t>
Жанар Рысбайқызы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Стратегиялық жоспарлау және халықаралық ынтымақтастық департаментінің жиынтық талдау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Күзенбаев</w:t>
            </w:r>
            <w:r>
              <w:br/>
            </w:r>
            <w:r>
              <w:rPr>
                <w:rFonts w:ascii="Times New Roman"/>
                <w:b w:val="false"/>
                <w:i w:val="false"/>
                <w:color w:val="000000"/>
                <w:sz w:val="20"/>
              </w:rPr>
              <w:t>
Ермек Бақытұлы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білім, ғылым, мәдениет және спортты дамыту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Сәрсенова</w:t>
            </w:r>
            <w:r>
              <w:br/>
            </w:r>
            <w:r>
              <w:rPr>
                <w:rFonts w:ascii="Times New Roman"/>
                <w:b w:val="false"/>
                <w:i w:val="false"/>
                <w:color w:val="000000"/>
                <w:sz w:val="20"/>
              </w:rPr>
              <w:t>
Индира Досымбекқызы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Стратегиялық жоспарлау және халықаралық ынтымақтастық департаментінің стратегиялық жоспарлау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Сләмова</w:t>
            </w:r>
            <w:r>
              <w:br/>
            </w:r>
            <w:r>
              <w:rPr>
                <w:rFonts w:ascii="Times New Roman"/>
                <w:b w:val="false"/>
                <w:i w:val="false"/>
                <w:color w:val="000000"/>
                <w:sz w:val="20"/>
              </w:rPr>
              <w:t>
Құралай Бөкейханқызы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білім, ғылым, мәдениет және спортты дамыту басқармасының бас сарапшысы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Сәметов</w:t>
            </w:r>
            <w:r>
              <w:br/>
            </w:r>
            <w:r>
              <w:rPr>
                <w:rFonts w:ascii="Times New Roman"/>
                <w:b w:val="false"/>
                <w:i w:val="false"/>
                <w:color w:val="000000"/>
                <w:sz w:val="20"/>
              </w:rPr>
              <w:t>
Елдос Дәулетұлы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Әлеуметтік және көші-қон саясаты департаментінің білім, ғылым, мәдениет және спортты дамыту басқармасының сарапшысы.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Әбдірайымов</w:t>
            </w:r>
            <w:r>
              <w:br/>
            </w:r>
            <w:r>
              <w:rPr>
                <w:rFonts w:ascii="Times New Roman"/>
                <w:b w:val="false"/>
                <w:i w:val="false"/>
                <w:color w:val="000000"/>
                <w:sz w:val="20"/>
              </w:rPr>
              <w:t>
Ғалымжан Райылұлы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Құрылыс және тұрғын үй-коммуналдық шаруашылық істері комитеті төрағасының орынбасары, жетекші</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Байсүгірова</w:t>
            </w:r>
            <w:r>
              <w:br/>
            </w:r>
            <w:r>
              <w:rPr>
                <w:rFonts w:ascii="Times New Roman"/>
                <w:b w:val="false"/>
                <w:i w:val="false"/>
                <w:color w:val="000000"/>
                <w:sz w:val="20"/>
              </w:rPr>
              <w:t>
Мира Сәрсенбайқызы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Құрылыс және тұрғын үй-коммуналдық шаруашылық істері комитетінің Тұрғын үй шаруашылығы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Мырзағалиева</w:t>
            </w:r>
            <w:r>
              <w:br/>
            </w:r>
            <w:r>
              <w:rPr>
                <w:rFonts w:ascii="Times New Roman"/>
                <w:b w:val="false"/>
                <w:i w:val="false"/>
                <w:color w:val="000000"/>
                <w:sz w:val="20"/>
              </w:rPr>
              <w:t>
Әлия Ерболатқызы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Экономика салаларын дамыту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Титова</w:t>
            </w:r>
            <w:r>
              <w:br/>
            </w:r>
            <w:r>
              <w:rPr>
                <w:rFonts w:ascii="Times New Roman"/>
                <w:b w:val="false"/>
                <w:i w:val="false"/>
                <w:color w:val="000000"/>
                <w:sz w:val="20"/>
              </w:rPr>
              <w:t>
Ольга Александровна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Құрылыс және тұрғын үй-коммуналдық шаруашылық істері комитетінің Коммуналдық шаруашылық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Әбдікәрімов</w:t>
            </w:r>
            <w:r>
              <w:br/>
            </w:r>
            <w:r>
              <w:rPr>
                <w:rFonts w:ascii="Times New Roman"/>
                <w:b w:val="false"/>
                <w:i w:val="false"/>
                <w:color w:val="000000"/>
                <w:sz w:val="20"/>
              </w:rPr>
              <w:t>
Марғұлан Жеңісұлы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Құрылыс және тұрғын үй-коммуналдық шаруашылық істері комитетінің Тұрғын үй құрылысы департаменті тұрғын үй құрылысын дамыту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Жүкенова</w:t>
            </w:r>
            <w:r>
              <w:br/>
            </w:r>
            <w:r>
              <w:rPr>
                <w:rFonts w:ascii="Times New Roman"/>
                <w:b w:val="false"/>
                <w:i w:val="false"/>
                <w:color w:val="000000"/>
                <w:sz w:val="20"/>
              </w:rPr>
              <w:t>
Алма Қаратайқызы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Құрылыс және тұрғын үй-коммуналдық шаруашылық істері комитетінің Әкімшілік жұмыстар департаменті жинақтау-талдау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Исенова</w:t>
            </w:r>
            <w:r>
              <w:br/>
            </w:r>
            <w:r>
              <w:rPr>
                <w:rFonts w:ascii="Times New Roman"/>
                <w:b w:val="false"/>
                <w:i w:val="false"/>
                <w:color w:val="000000"/>
                <w:sz w:val="20"/>
              </w:rPr>
              <w:t>
Динара Олжабайқызы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Экономика салаларын дамыту департаментінің инфрақұрылымды және экологияны дамыту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Мыңқараев</w:t>
            </w:r>
            <w:r>
              <w:br/>
            </w:r>
            <w:r>
              <w:rPr>
                <w:rFonts w:ascii="Times New Roman"/>
                <w:b w:val="false"/>
                <w:i w:val="false"/>
                <w:color w:val="000000"/>
                <w:sz w:val="20"/>
              </w:rPr>
              <w:t>
Жәнібек Зәкірұлы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Құрылыс және тұрғын үй-коммуналдық шаруашылық істері комитетінің Ғылыми-техникалық саясат және нормалау департаменті құрылыс және тұрғын үй-коммуналдық шаруашылығындағы жаңа технологиялар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Бишенова</w:t>
            </w:r>
            <w:r>
              <w:br/>
            </w:r>
            <w:r>
              <w:rPr>
                <w:rFonts w:ascii="Times New Roman"/>
                <w:b w:val="false"/>
                <w:i w:val="false"/>
                <w:color w:val="000000"/>
                <w:sz w:val="20"/>
              </w:rPr>
              <w:t>
Ләззат Қайроллақызы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Экономика салаларын дамыту департаментінің инфрақұрылымды және экологияны дамыту басқармасының бас сарапшысы.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Дерновой</w:t>
            </w:r>
            <w:r>
              <w:br/>
            </w:r>
            <w:r>
              <w:rPr>
                <w:rFonts w:ascii="Times New Roman"/>
                <w:b w:val="false"/>
                <w:i w:val="false"/>
                <w:color w:val="000000"/>
                <w:sz w:val="20"/>
              </w:rPr>
              <w:t>
Анатолий Григорьевич</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министрлігінің жауапты хатшысы, жетекші</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Мұқанова</w:t>
            </w:r>
            <w:r>
              <w:br/>
            </w:r>
            <w:r>
              <w:rPr>
                <w:rFonts w:ascii="Times New Roman"/>
                <w:b w:val="false"/>
                <w:i w:val="false"/>
                <w:color w:val="000000"/>
                <w:sz w:val="20"/>
              </w:rPr>
              <w:t>
Диана Кенжебекқызы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министрлігінің Экологиялық заңнама және құқықтық қамтамасыз ету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Мырзағалиева</w:t>
            </w:r>
            <w:r>
              <w:br/>
            </w:r>
            <w:r>
              <w:rPr>
                <w:rFonts w:ascii="Times New Roman"/>
                <w:b w:val="false"/>
                <w:i w:val="false"/>
                <w:color w:val="000000"/>
                <w:sz w:val="20"/>
              </w:rPr>
              <w:t>
Әлия Ерболатқызы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Экономика салаларын дамыту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Суворова</w:t>
            </w:r>
            <w:r>
              <w:br/>
            </w:r>
            <w:r>
              <w:rPr>
                <w:rFonts w:ascii="Times New Roman"/>
                <w:b w:val="false"/>
                <w:i w:val="false"/>
                <w:color w:val="000000"/>
                <w:sz w:val="20"/>
              </w:rPr>
              <w:t>
Ольга Николаевна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министрлігінің Стратегиялық жоспарлау және мониторинг департаменті директорының орынбасары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Сқақов</w:t>
            </w:r>
            <w:r>
              <w:br/>
            </w:r>
            <w:r>
              <w:rPr>
                <w:rFonts w:ascii="Times New Roman"/>
                <w:b w:val="false"/>
                <w:i w:val="false"/>
                <w:color w:val="000000"/>
                <w:sz w:val="20"/>
              </w:rPr>
              <w:t>
Рауан Бауыржанұлы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Экономика салаларын дамыту департаментінің өнеркәсіп және ауыл шаруашылығын дамыту басқармасының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Сапарымбетов</w:t>
            </w:r>
            <w:r>
              <w:br/>
            </w:r>
            <w:r>
              <w:rPr>
                <w:rFonts w:ascii="Times New Roman"/>
                <w:b w:val="false"/>
                <w:i w:val="false"/>
                <w:color w:val="000000"/>
                <w:sz w:val="20"/>
              </w:rPr>
              <w:t>
Сәдуәқас Бауыржанұлы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 Экономика салаларын дамыту департаменті өнеркәсіп және ауыл шаруашылығын дамыту басқармасының сарапшысы.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