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0507" w14:textId="31d0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Қазақстан Республикасында республикалық және халықаралық жарыстарды дайындау мен өткізу жөніндегі ұйымдастыру іс-шаралары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2012 жылғы 16 тамыздағы № 153-ө Өкiмi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2012 жылы Қазақстан Республикасында республикалық және халықаралық жарыстарды дайындау мен өткiзу жөнiндегi ұйымдастыру комитетiнiң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Спорт және дене шынықтыру істері агенттігі, облыстардың және Астана, Алматы қалаларының әкiмдерi спорт түрлерi бойынша тиiстi федерациялармен келiсiм бойынша республикалық және ресми халықаралық жарыстарды (бұдан әрi – жарыстар) дайындауды және өткiзудi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 жарыстардың өткізілу барысын бұқаралық ақпарат құралдарында кеңінен жария 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Ішкі істер министрлігі республика қалаларында қоғамдық тәртіпті қорғауды, ресми адамдар мен жарыстарға қатысушылар тұратын және жарыстар өтетін жерлерде олардың қауіпсіздігін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Денсаулық сақтау министрлігі жарыстарға қатысушыларға медициналық қызмет көрсетуді қамтамасыз етуде жәрдем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Көлік және коммуникация министрлігі ұйымдастырушы ұсынған жарысқа қатысушылардың шығу кестесіне сәйкес жарыстарға қатысушылардың темір жол және әуе көлігімен жол жүруі үшін орындарды броньдауды қамтамасыз етуде жәрдем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Сыртқы істер министрлігі Қазақстан Республикасы Спорт және дене шынықтыру істері агенттігінің шақыруы бойынша Қазақстан Республикасына жіберілетін жарыстарға қатысушы шетелдік азаматтарға визалық қолдау көрсетсін және визалар беруді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Қаржы министрлігінің Кедендік бақылау комитеті Кеден одағының және Қазақстан Республикасының кедендік заңнамасына сәйкес спорттық жабдықтарды және мүкәммалды кедендік тазартуды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өкімнің орындалуын бақылау Қазақстан Республикасы Спорт және дене шынықтыру істері агенттігіне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 К. Мәсімов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153-ө өкімімен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жылы Қазақстан Республикасында республикалық және</w:t>
      </w:r>
      <w:r>
        <w:br/>
      </w:r>
      <w:r>
        <w:rPr>
          <w:rFonts w:ascii="Times New Roman"/>
          <w:b/>
          <w:i w:val="false"/>
          <w:color w:val="000000"/>
        </w:rPr>
        <w:t>
халықаралық жарыстарды дайындау мен өткізу жөніндегі</w:t>
      </w:r>
      <w:r>
        <w:br/>
      </w:r>
      <w:r>
        <w:rPr>
          <w:rFonts w:ascii="Times New Roman"/>
          <w:b/>
          <w:i w:val="false"/>
          <w:color w:val="000000"/>
        </w:rPr>
        <w:t>
ұйымдастыру комитетінің 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5"/>
        <w:gridCol w:w="834"/>
        <w:gridCol w:w="6461"/>
      </w:tblGrid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Ермегияев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Амангелдіұлы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агенттігінің төрағасы, төраға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Елсияр Баймұхамедұлы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 төрағасының орынбасары, төрағаның орынбасары</w:t>
            </w:r>
          </w:p>
        </w:tc>
      </w:tr>
      <w:tr>
        <w:trPr>
          <w:trHeight w:val="735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Сағатқанұлы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Бектұров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Ғаббасұлы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Жошыбаев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Рәпіл Сейітханұлы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Оразбайұлы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ақпарат вице-министрі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Шолпанқұлов Берік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Шолпанқұлұлы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 Әбенұлы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Пернешұлы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әкімі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Алдабергенұлы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облысының әкімі 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Әбілғазы Қалиақпарұлы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әкімі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 Смағұлұлы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Ғалымқызы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Қамалұлы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Олимпиада комитетінің бас хатшысы (келісім бойынша)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153-ө өкіміне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жылы Қазақстан Республикасының аумағында өткізілетін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және халықаралық жарыстардың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383"/>
        <w:gridCol w:w="2336"/>
        <w:gridCol w:w="2969"/>
        <w:gridCol w:w="3540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Өткізілу мерзімі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Жауаптылар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Триатлоннан Азия кубогының кезеңі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7–10 шілде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ауылы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Ақмола облысының әкімдігі, Қазақстан Республикасының «Триатлон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Триатлоннан Азия кубогының кезеңі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21–24 шілде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Көкшетау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Ақмола облысының әкімдігі, Қазақстан Республикасының «Триатлон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добынан жасөспірімдер (қыздар) арасындағы Азия чемпионаты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тамыз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Жамбыл облысының әкімдігі, Қазақстан Республикасының «Су спорты түрлері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Жатып сығымдаудан Азия чемпионаты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10-16 қыркүйек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Алматы қаласының әкімдігі, Қазақстан Республикасының «Бодибилдинг, пауэрлифтинг, фитнес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Волейболдан әйелдер командалары арасындағы Азия кубогы және Қазақстан Республикасы Президентінің кубогына халықаралық турнир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 қыркүйек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Алматы қаласының әкімдігі, Қазақстан Республикасының «Волейбол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Шаңғымен тұғырдан секіруден «Гран-При» әлем кубогының жазғы кезеңі (ерлер, әйелдер)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 қыркүйек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Алматы қаласының әкімшілігі Қазақстан Республикасы «Шаңғымен тұғырдан секіруден және шаңғы екі сайысы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Дзюдодан ерлер мен әйелдер арасында Қазақстан Республикасының Президенті Н.Ә. Назарбаевтың жүлдесіне әлем кубогы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 қыркүйек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Қарағанды облысының әкімдігі, Қазақстан Республикасының «Дзюдо федерациясы» ҚБ (келісім бойынша)</w:t>
            </w:r>
          </w:p>
        </w:tc>
      </w:tr>
      <w:tr>
        <w:trPr>
          <w:trHeight w:val="9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добынан жасөспірімдер арасындағы Азия чемпионаты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 қыркүйек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Алматы қаласының әкімдігі, Қазақстан Республикасының «Су спорты түрлері федерациясы» ҚБ (келісім бойынша)</w:t>
            </w:r>
          </w:p>
        </w:tc>
      </w:tr>
      <w:tr>
        <w:trPr>
          <w:trHeight w:val="12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Есту бойынша мүгедектер арасындағы ерлер, әйелдер, жасөспірімдер, ардагерлер арасындағы шахматтан жеке әлем чемпионаты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 – 6 қазан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Алматы қаласының әкімдігі, Қазақстан Республикасының «Шахматтан есту бойынша мүгедектер федерациясы» ҚБ (келісім бойынша)</w:t>
            </w:r>
          </w:p>
        </w:tc>
      </w:tr>
      <w:tr>
        <w:trPr>
          <w:trHeight w:val="8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Белбеу күресінен ересектер арасындағы әлем чемпионаты және жастар арасындағы Азия чемпионаты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 қыркүйек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Астана қаласының әкімдігі, Қазақстан Республикасының «Белбеу күресінен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Грек-рим күресінен Қазақстан Республикасының Президенті кубогына халықаралық турнир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Астана қаласының әкімдігі, Қазақстан Республикасының «Күрес федерациясы» ҚБ (келісім бойынша)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Шаңғымен тұғырдан секіруден әлем кубогының кезеңі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ҚРСДШІА, Алматы қаласының әкімдігі Қазақстан Республикасы «Шаңғымен тұғырдан секіруден және шаңғы екісайысы федерациясы» ҚБ (келісім бойынша)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СДШІА –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 –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ҚБ – қоғамдық бірлестік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ЗТБ – заңды тұлғалар бірлестігі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