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f9c4" w14:textId="862f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агроөнеркәсіптік кешенді дамыту және қолдау мәселелері бойынша өзгерістер мен толықтырулар енгізу туралы" Қазақстан Республикасының 2012 жылғы 10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28 тамыздағы № 156-ө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агроөнеркәсiптік кешенді дамыту және қолдау мәселелері бойынша өзгерістер мен толықтырулар енгізу туралы» Қазақстан Республикасының 2012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156-ө өкімімен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кейбір заңнамалық актілеріне</w:t>
      </w:r>
      <w:r>
        <w:br/>
      </w:r>
      <w:r>
        <w:rPr>
          <w:rFonts w:ascii="Times New Roman"/>
          <w:b/>
          <w:i w:val="false"/>
          <w:color w:val="000000"/>
        </w:rPr>
        <w:t>
агроөнеркәсiптік кешенді дамыту және қолдау мәселелері</w:t>
      </w:r>
      <w:r>
        <w:br/>
      </w:r>
      <w:r>
        <w:rPr>
          <w:rFonts w:ascii="Times New Roman"/>
          <w:b/>
          <w:i w:val="false"/>
          <w:color w:val="000000"/>
        </w:rPr>
        <w:t>
бойынша өзгерістер мен толықтырулар енгізу туралы» 2012</w:t>
      </w:r>
      <w:r>
        <w:br/>
      </w:r>
      <w:r>
        <w:rPr>
          <w:rFonts w:ascii="Times New Roman"/>
          <w:b/>
          <w:i w:val="false"/>
          <w:color w:val="000000"/>
        </w:rPr>
        <w:t>
жылғы 10 шілдедегі Қазақстан Республикасы Заңын іске</w:t>
      </w:r>
      <w:r>
        <w:br/>
      </w:r>
      <w:r>
        <w:rPr>
          <w:rFonts w:ascii="Times New Roman"/>
          <w:b/>
          <w:i w:val="false"/>
          <w:color w:val="000000"/>
        </w:rPr>
        <w:t>
асыру мақсатында қабылдануы қажет нормативтік құқықтық</w:t>
      </w:r>
      <w:r>
        <w:br/>
      </w:r>
      <w:r>
        <w:rPr>
          <w:rFonts w:ascii="Times New Roman"/>
          <w:b/>
          <w:i w:val="false"/>
          <w:color w:val="000000"/>
        </w:rPr>
        <w:t>
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105"/>
        <w:gridCol w:w="2559"/>
        <w:gridCol w:w="2660"/>
        <w:gridCol w:w="2480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Орындалуына жауапты мемлекеттік органдар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«Азық-түлік тауарларының өңірлік тұрақтандыру қорларын қалыптастыру және пайдалану қағидаларын бекіту және Қазақстан Республикасы Үкіметінің кейбір шешімдерінің күшін жою туралы»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тамыз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«Сатып алу және тауар интервенцияларын жүзеге асыратын мамандандырылған ұйымдардың тізбесін, сондай-ақ оларға сыйақы мөлшерін бекіту туралы»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тамыз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«Отандық өндірушілерден ауыл шаруашылығы өнімін және оның терең қайта өңдеу өнімдерін сатып алуды, сондай-ақ оларды сақтау, қайта өңдеу, тасымалдау жөніндегі қызметтерді жүзеге асыратын мамандандырылған ұйымдардың (агенттердің) тізбесін бекіту туралы» Қазақстан Республикасы Үкіметінің 2007 жылғы 19 қарашадағы № 1106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тамыз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қараша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АШМ - Қазақстан Республикасы Ауыл шаруашылығы министрлігі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