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7910" w14:textId="6477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заңнамасына өзгерістер мен толықтырулар енгізу бойынша жұмыс тобын құру туралы" Қазақстан Республикасы Премьер-Министрінің 2012 жылғы 10 мамырдағы № 95-ө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29 тамыздағы № 157-ө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«Салық заңнамасына өзгерістер мен толықтырулар енгізу бойынша жұмыс тобын құру туралы» Қазақстан Республикасы Премьер-Министрінің 2012 жылғы 10 мамырдағы № 95-ө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тобының құрамына: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Баймолдина                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Зауреш Хамитқызы             министрінің орынбасары енгізілсін;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жұмыс тобының құрамынан Марат Бақытжанұлы Бекетаев шығарылсын.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