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1e2be" w14:textId="dc1e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электр энергетикасы, табиғи монополиялар мен реттелетін нарық субъектілерінің инвестициялық қызметі мәселелері бойынша толықтырулар мен өзгерістер енгізу туралы" Қазақстан Республикасының 2012 жылғы 4 шілдедегі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Премьер-Министрiнiң 2012 жылғы 12 қыркүйектегі № 169-ө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электр энергетикасы, табиғи монополиялар мен реттелетін нарық субъектілерінің инвестициялық қызметі мәселелері бойынша толықтырулар мен өзгерістер енгізу туралы» Қазақстан Республикасының 2012 жылғы 4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Тiзбеге сәйкес Қазақстан Республикасының мемлекеттiк органдары белгiленген мерзімде:</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жобасын әзірлесін және заңнамада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тізбеге сәйкес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2012 жылғы 12 қыркүйектегі</w:t>
      </w:r>
      <w:r>
        <w:br/>
      </w:r>
      <w:r>
        <w:rPr>
          <w:rFonts w:ascii="Times New Roman"/>
          <w:b w:val="false"/>
          <w:i w:val="false"/>
          <w:color w:val="000000"/>
          <w:sz w:val="28"/>
        </w:rPr>
        <w:t xml:space="preserve">
№ 169-ө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электр энергетикасы, табиғи монополиялар мен реттелетін нарық</w:t>
      </w:r>
      <w:r>
        <w:br/>
      </w:r>
      <w:r>
        <w:rPr>
          <w:rFonts w:ascii="Times New Roman"/>
          <w:b/>
          <w:i w:val="false"/>
          <w:color w:val="000000"/>
        </w:rPr>
        <w:t>
субъектілерінің инвестициялық қызметі мәселелері бойынша</w:t>
      </w:r>
      <w:r>
        <w:br/>
      </w:r>
      <w:r>
        <w:rPr>
          <w:rFonts w:ascii="Times New Roman"/>
          <w:b/>
          <w:i w:val="false"/>
          <w:color w:val="000000"/>
        </w:rPr>
        <w:t>
толықтырулар мен өзгерістер енгізу туралы» Қазақстан</w:t>
      </w:r>
      <w:r>
        <w:br/>
      </w:r>
      <w:r>
        <w:rPr>
          <w:rFonts w:ascii="Times New Roman"/>
          <w:b/>
          <w:i w:val="false"/>
          <w:color w:val="000000"/>
        </w:rPr>
        <w:t>
Республикасының 2012 жылғы 4 шілдедегі Заңын іске асыру</w:t>
      </w:r>
      <w:r>
        <w:br/>
      </w:r>
      <w:r>
        <w:rPr>
          <w:rFonts w:ascii="Times New Roman"/>
          <w:b/>
          <w:i w:val="false"/>
          <w:color w:val="000000"/>
        </w:rPr>
        <w:t>
мақсатында қабылдануы қажет нормативтік құқықтық және</w:t>
      </w:r>
      <w:r>
        <w:br/>
      </w:r>
      <w:r>
        <w:rPr>
          <w:rFonts w:ascii="Times New Roman"/>
          <w:b/>
          <w:i w:val="false"/>
          <w:color w:val="000000"/>
        </w:rPr>
        <w:t>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6766"/>
        <w:gridCol w:w="2324"/>
        <w:gridCol w:w="2285"/>
        <w:gridCol w:w="1817"/>
      </w:tblGrid>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нысаны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инвестициялық бағдарламаның (жобаның) орындалуы туралы ақпарат нысанын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ЭДСМ, МГМ, ИЖТМ, АШМ, ККМ, ҚТҮКШІА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инвестициялық бағдарламасын (жобасын) бекіту қағидаларын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ЭДСМ, МГМ, ИЖТМ, АШМ, ККМ, ҚТҮКШІА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мәселелері» туралы Қазақстан Республикасы Үкіметінің 2007 жылғы 12 қазандағы № 943</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субъектiлерiнiң реттелетiн қызметтерiне (тауарларына, жұмыстарына) арналған тарифтерді (бағаларды, алымдар ставкаларын) немесе олардың шекті деңгейлерiн бекiтуге берiлген өтiнiмдерді қарау кезiнде жария тыңдаулар өткiзу ережесiн бекiту туралы» Қазақстан Республикасы Үкіметінің 2003 жылғы 21 сәуірдегі № 376</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13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энергиясына арналған шекті тарифті және электр қуатының әзірлігін ұстап тұру бойынша көрсетілетін қызметке арналған шекті тарифті бекіту қағидаларын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қаңтар</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жабдықтаудың үлгілік шартын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ТМРА, БҚА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11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пайдалануға берілетін генерациялайтын қондырғылардың құрылысына арналған үлгілік шартты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10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пайдалануға берілетін генерациялайтын қондырғылардың электр қуатының әзірлігін ұстап тұру бойынша көрсетілетін қызметтерді сатып алу туралы үлгілік шартты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10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пайдалануға берілетін генерациялайтын қондырғыларды салуға тендер өткізу қағидаларын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10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 нарығын ұйымдастыру және оның жұмыс істеу қағидаларын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ТМРА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13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өндіруші, энергия беруші ұйымдардың күзгі-қысқы жағдайларда жұмысқа әзірлігі паспортының нысанын, оны алу тәртібін және мерзімін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ҚТҮКШІА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11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өндіруші ұйымдар үшін күзгі-қысқы кезеңде пайдаланылатын отын қорының нормаларын айқындау қағидаларын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ҚТҮКШІА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өндіруші ұйымдар үшін күзгі-қысқы кезеңде пайдаланылатын отын қорының нормаларын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ҚТҮКШІА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министрлігінiң кейбiр мәселелерi» туралы Қазақстан Республикасы Үкіметінің 2004 жылғы 26 қарашадағы № 1237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12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тарифті айқындау, шекті және жеке тарифтерді бекіту ережесін бекіту туралы» Қазақстан Республикасы Үкіметінің 2009 жылғы 10 наурыздағы № 277</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ТМРА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12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жөніндегі ережені бекіту туралы» Қазақстан Республикасы Табиғи монополияларды реттеу және бәсекелестікті қорғау жөніндегі агенттігінің 2003 жылғы 19 наурыздағы № 82-НҚ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12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бағада ескерілген инвестициялық бағдарламаның (жобаның) орындалуы немесе орындалмауы туралы реттелетін нарық субъектісінің тоқсан сайынғы ақпаратының нысанын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9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өтемдік тарифті (баға, алым ставкасын) бекіту қағидаларын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8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инспекторға қызметтік куәлік, нөмірлік мөртабан және пломбир беру тәртібін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9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инспекторлар актілерінің нысандарын бекіту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7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инспектордың қызметтік куәлігінің, нөмірлік мөртабанның және пломбирдің үлгісін белгілеу туралы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bl>
    <w:bookmarkStart w:name="z7"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ҚТҮКШІА – Қазақстан Республикасы Құрылыс және тұрғын үй-коммуналдық шаруашылық істері агенттігі</w:t>
      </w:r>
      <w:r>
        <w:br/>
      </w:r>
      <w:r>
        <w:rPr>
          <w:rFonts w:ascii="Times New Roman"/>
          <w:b w:val="false"/>
          <w:i w:val="false"/>
          <w:color w:val="000000"/>
          <w:sz w:val="28"/>
        </w:rPr>
        <w:t>
      БҚА – Қазақстан Республикасы Бәсекелестікті қорғау агенттігі</w:t>
      </w:r>
      <w:r>
        <w:br/>
      </w:r>
      <w:r>
        <w:rPr>
          <w:rFonts w:ascii="Times New Roman"/>
          <w:b w:val="false"/>
          <w:i w:val="false"/>
          <w:color w:val="000000"/>
          <w:sz w:val="28"/>
        </w:rPr>
        <w:t>
      ТМРА – Қазақстан Республикасы Табиғи монополияларды реттеу агенттігі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