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6b6a8" w14:textId="3f6b6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"Мемлекеттiк шығыстардың тиiмдiлiгiн арттыру жөнiндегi iс-шаралар жоспарын бекiту туралы" Қазақстан Республикасы Премьер-Министрiнiң 2011 жылғы 26 шiлдедегi № 95-ө өкiмiне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2012 жылғы 16 қарашадағы № 212-ө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«Мемлекеттiк шығыстардың тиiмдiлiгiн арттыру жөнiндегi iс-шаралар жоспарын бекiту туралы» Қазақстан Республикасы Премьер-Министрiнiң 2011 жылғы 26 шiлдедегi № 95-ө </w:t>
      </w:r>
      <w:r>
        <w:rPr>
          <w:rFonts w:ascii="Times New Roman"/>
          <w:b w:val="false"/>
          <w:i w:val="false"/>
          <w:color w:val="000000"/>
          <w:sz w:val="28"/>
        </w:rPr>
        <w:t>өкiмiне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өкiммен бекiтiлген Мемлекеттiк шығыстардың тиiмдiлiгiн арттыру жөнiндегi iс-шаралар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1.1-жол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5082"/>
        <w:gridCol w:w="2803"/>
        <w:gridCol w:w="2581"/>
        <w:gridCol w:w="1686"/>
      </w:tblGrid>
      <w:tr>
        <w:trPr>
          <w:trHeight w:val="30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Мыналар:</w:t>
            </w:r>
          </w:p>
        </w:tc>
        <w:tc>
          <w:tcPr>
            <w:tcW w:w="2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Үкiметiне ақпарат</w:t>
            </w:r>
          </w:p>
        </w:tc>
        <w:tc>
          <w:tcPr>
            <w:tcW w:w="2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Қаржыминi, ЭДСМ, республикалық бюджеттiк бағдарламалардың әкiмшiлерi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2011-2013 жылдары Қазақстан Республикасы Қаржы министрлiгi бойынша;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2012-2013 жылдар, 30 қаңтар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2014 жылы республикалық бюджеттiк бағдарламалардың барлық әкiмшiлерi бойынша бюджеттiк өтiнiмдi жасаудың жаңа форматын және бюджеттiк бағдарламалар форматын кезең-кезеңiмен әзiрлеу жөнiнде ұсыныстар енгiзу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30 шілде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1.3-жол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4783"/>
        <w:gridCol w:w="2638"/>
        <w:gridCol w:w="2138"/>
        <w:gridCol w:w="2639"/>
      </w:tblGrid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жоспарлау жүйесінің құжаттарын әзірлеуді регламенттейтін тиісті нормативтік құқықтық актілерге өзгерістер әзірлеу және енгізу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Үкiметiнiң қаулысы, ЭДСМ бұйрығы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Президентiнiң кейбiр жарлықтарына толықтырулар мен өзгерiстер енгiзу туралы» Қазақстан Республикасы Президентiнiң Жарлығы қабылданғаннан кейiн бiр ай мерзiмде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5.1-жол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4783"/>
        <w:gridCol w:w="2638"/>
        <w:gridCol w:w="2138"/>
        <w:gridCol w:w="2639"/>
      </w:tblGrid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 нәтижелерi көрсеткiштерiнiң мониторингiн енгiзу бөлiгiнде: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Қаржы министрiнiң бұйрығы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Қаржыминi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- 2013 жылы Қазақстан Республикасы Қаржы министрлігінде;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30 шiлде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- 2014 жылы барлық мемлекеттiк органдарда Бюджеттiк мониторингтi жүргiзу нұсқаулығына толықтырулар енгiзу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30 желтоқсан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