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0304" w14:textId="fcc0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азаматтарының және тұруға ықтиярхаты бар адамдардың кірістер мен мүлікті жалпыға бірдей декларациялауына көшу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30 қаңтардағы № 12-ө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азаматтарының және тұруға ықтиярхаты бар адамдардың кірістер мен мүлікті жалпыға бірдей декларациялауына көшу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 вице-министрі,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Боранбаева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Айсұлу Қасенқызы           министрлігінің Салық комитеті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заңнамасын түсіндіру және жетілдіру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басқармасының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Тәжияқов                 -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Бисенғали Шамғалиұлы      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Смағұлов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Әміржанұлы        министрлігінің Жер ресурстарын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Оразбайұлы          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Баймолдина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Зәуреш Хамитқызы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Сәрсенов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Сейітжаппарұлы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 Болатұлы  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Құрманғалиева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Дәденқызы            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Толыбаев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Еркінұлы            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Жұмаділдаев      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Әнуар Серіқұлұлы           Салық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Ботақанова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Толғанай Серікбайқызы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Мақанова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Қуандыққызы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Әлеуметтік қамсыздандыру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сақтандыру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Лұқпанов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Жолдасұлы            қылмысқа және сыбайлас жемқорлыққа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күрес агенттігінің (қаржы полициясы)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Ақпараттық-талдау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экономикалық қылмыстардың алдын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басқармасының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Доможирская      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Ирина Николаевна           Салық және кеден заңнамасы мәселелерін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үйлестіру, кірістерді талдау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болжамдау департаменті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Иралимов                 - Қазақстан Республикасының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Батырхан Мирамқанұлы       және бюджеттік жоспарлау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 және салық-кеден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Мұханова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Барақбайқызы          министрлігінің Заңнама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Бекперов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Тілеуғабылұлы       министрлігінің Заңнама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қаржы, бюджет және әлеуметтік заңнама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Құсыманов 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Серікұлы           министрлігінің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 департаменті еңбекке ақы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Пономарев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Васильевич          министрлігінің Заң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Ластаев                  -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Артур Ермекұлы             1-ші Департаментінің бөлім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Дәрменов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Ақмағамбетұлы        қауіпсіздік комитетінің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қауіпсіздік департаменті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бастығының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Төлеубеков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Абайұлы              қауіпсіздік комитетінің Кадрлар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Мәбиев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Қайыржанұлы          қауіпсіздік комитетінің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қауіпсіздік департаментінің аға жедел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уәкілі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Ертілесова               - Қазақстан салық төлеушілер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Жұрғалиқызы         қауымдастығының басқару кеңесінің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төрайымы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Якупбаева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Юлия Константиновна        экономикалық палатасының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Сұлтанова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Диана Әбубәкірқызы         экономикалық палатасы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сараптама департаментінің сарапшысы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Қуанғанова               - Қазақстан кәсіпкерлерінің форумы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Гүлнар Шаймұратқызы        атқарушы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Әбдікәрімова             - «Қазақстан қаржыгерлерінің қауымдастығы»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Мұратқызы            Астана қаласы бойынша кеңесі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Вагнер                   - «Қазпочта»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Викторович          басқарушы директоры (келісім бойынша)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1 мамырға дейінгі мерзімде халықаралық тәжірибені ескере отырып, Қазақстан Республикасы азаматтарының және тұруға ықтиярхаты бар адамдардың кірістер мен мүлікті жалпыға бірдей декларациялауына көшу жөнінде ұсыныстар әзірлесін және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Е.Т. Орынбаевқа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