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025a" w14:textId="9d60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 ішінде және халықаралық алаңдарда ЭКСПО-2017 шеңберіндегі іс-шараларды жария ету жөніндегі 2013 - 2017 жылдарға арналған бес жылдық медиа-жоспар мен Ел ішінде және халықаралық алаңдарда ЭКСПО-2017 шеңберіндегі іс-шараларды жария ету жөніндегі 2013 жылға арналған жедел медиа-жоспарды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5 ақпандағы № 18-ө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Ел ішінде және халықаралық алаңдарда ЭКСПО-2017 шеңберіндегі іс-шараларды жария ету жөніндегі 2013 – 2017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бес жылдық медиа-жоспар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5 жылдық медиа-жоспар);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Ел ішінде және халықаралық алаңдарда ЭКСПО-2017 шеңберіндегі іс-шараларды жария ету жөніндегі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жедел медиа-жоспар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Жедел медиа-жоспар)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Мүдделі орталық мемлекеттік органдар, Астана қаласының әкімдігі, «Астана ЭКСПО» ұлттық компаниясы» акционерлік қоғамы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5 жылдық медиа-жоспардың және Жедел медиа-жоспардың тиісінше және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сайын, есепті тоқсаннан кейінгі айдың 5-күніне Қазақстан Республикасы Мәдениет және ақпарат министрлігіне 5 жылдық медиа-жоспардың және Жедел медиа-жоспардың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жыл сайын, 20 қаңтарға және 20 шілдеге қарай Қазақстан Республикасының Үкіметіне 5 жылдық медиа-жоспардың және Жедел медиа-жоспардың орындалу барысы туралы жиынтық ақпарат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өкімінің орындалуын бақылау Қазақстан Республикасы Мәдениет және ақпарат министрлігіне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Ел ішінде және халықаралық алаңдарда ЭКСПО-2017 шеңберіндегі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іс-шараларды жария ету жөніндегі</w:t>
      </w:r>
      <w:r>
        <w:br/>
      </w:r>
      <w:r>
        <w:rPr>
          <w:rFonts w:ascii="Times New Roman"/>
          <w:b/>
          <w:i w:val="false"/>
          <w:color w:val="000000"/>
        </w:rPr>
        <w:t>
2013 – 2017 жылдарға арналған бес жылдық медиа-жоспар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538"/>
        <w:gridCol w:w="1880"/>
        <w:gridCol w:w="1880"/>
        <w:gridCol w:w="1547"/>
        <w:gridCol w:w="1548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жұмысы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және өткізу туралы брифингтер мен баспасөз-конференцияларын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телеарналардың эфиріндегі арнайы медиажобалардың мағыналы толықтырылуын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«Қазақстан», «Астана», «СТВ», «24.kz» телеарналары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және өткізу туралы қазақстандық және шетелдік белгілі қоғам және саясат қайраткерлерінің (БАҚ басшылары, ҮЕҰ, депутаттар және т.б.) пікірлерін жариялауды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БАҚ-тарда және ақпараттық агенттіктерде арнайы айдарларды ашып, олардың мағыналы толықтырылуын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баспа БАҚ, «Қазақпарат», «Bnews» ақпараттық агенттіктері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және өткізу туралы ақпараттық-анықтамалық топиктерді дайындап, орналастыру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МАМ,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ұйымдастырушылардың және серіктестердің, қазақстандық және шетелдік БАҚ-тардың, Қазақстан Республикасының шет елдердегі мекемелерінің және халықаралық ұйымдардың ресми интернет-ресурстарында ЭКСПО-2017 интернет-баннерін, анимациялық модульдерді, инфографикаларды орналастыруды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органдардың, Қазақстан Республикасының шет елдердегі мекемелерінің, бұқаралық ақпарат құралдардың, Көрменің ұйымдастырушылары мен серіктестерінің ресми интернет-ресурстары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МАМ, СІМ, Қоршағанортамині,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өткізуді ақпараттық жария ету шеңберінде қазақстандық және шетелдік журналистердің жұмысын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 пен басқа да мүдделі тұлғалар үшін Астана қаласында өтетін ЭКСПО-2017 Халықаралық мамандандырылған көрмесінің тұсаукесерін (media kit – баспасөз-релиздер, ЭКСПО-2017 туралы нақты деректер, баяндамалардың көшірмелері) дайындау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ИЖТМ, ЭБЖМ, 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өткізуді ақпараттық жария ету шеңберінде бірыңғай баспасөз-орталығының жұмысын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Астана қаласының әкімдігі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әлеуметтік желілерді, ЭКСПО-2017 арнайы сайтын қоса алғанда, Интернет арқылы Астана қаласындағы ЭКСПО-2017 Халықаралық мамандандырылған көрмесінің Астана брендін жылжытудың кешенді бағдарламасын әзірлеу және енгізу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Интернет, әлеуметтік желілер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ИЖТМ,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және «Казахстанская правда» газеттерінің арнайы нөмірлері мен арнайы беттерін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және «Казахстанская правда» газеттері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шеңберіндегі іс-шараларды жария ету жөніндегі медиа-жоспарларды түзету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Қоршағанортамині, СІМ, «Астана ЭКСПО» ұлттық компаниясы» АҚ (келісім бойынша),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жылжыту мақсатында шетелдік ірі БАҚ-та белсенді ақпараттық науқан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жылдан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жұмыс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Бас хатшысы мен сарапшыларының ресми сапарлары мен Қазақстан Республикасында кездесулерін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 төрағалары мен қатысушы мүшелерінің ресми сапарларын, сондай-ақ Астана қаласындағы ЭКСПО-2017 Халықаралық мамандандырылған көрмесін өткізу мәселелері бойынша жұмыс кездесулерін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ЭБЖМ, «Астана ЭКСПО» ұлттық компаниясы» АҚ (келісім бойынша),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шет елдердегі кезекті Ассамблеяларына Қазақстан өкілдерінің қатысуын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тақырыбы бойынша шетелдік БАҚ-тардың ақпараттық материалдарын отандық газеттер мен ақпараттық агенттіктерде көшіріп басуды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Қ. Келімбетовтің, Ұйымдастыру комитеті мүшелерінің, «Астана ЭКСПО» ұлттық компаниясы» АҚ-ның бірінші басшысының Астана қаласындағы ЭКСПО-2017 Халықаралық мамандандырылған көрмесін өткізуге дайындық барысы туралы сұхбаттарын/мақалаларын әзірлеп, БАҚ-қа орналастыру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 туралы арнайы мақалаларды әзірлеу және баспасөз құралдарына орналастыру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ЭБЖМ, Қоршағанортамині,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және өткізу шеңберінде Қазақстан Республикасы Бас комиссарының және оның Хатшылығының жұмыс кездесулерін және сапарларын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 – 2017 жылғы желтоқсан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бойынша), Бас комиссардың хатшылығы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қатысушы елдердің Бас комиссарларының отырыстарын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қараша, 2015 жылғы мамыр, 2016 жылғы наурыз және қараша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Астана экономикалық форумына ЭКСПО-2017 жобасының қатысуын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МАМ, СІМ, Қоршағанортамині, Ұйымдастыру комитеті,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жыл сайынғы «Жасыл көпір» халықаралық көрме-конференцияларын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ИЖТМ,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индустрияландыру күндері аясында «Болашақ энергиясы» тақырыбы бойынша халықаралық конференцияларды (көрме-форум)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Абу-Даби қаласында өткізілетін Дүниежүзілік болашақ энергиясы форумын және Женевадағы болашақ энергиясы жөніндегі Еуропалық форумды өткізуді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 нәтижелері бойынша қорытынды баспасөз-конференциясын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 қорытындысы бойынша концертті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дайындық барысы туралы материалдарды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«Қазақстан», «Астана», «СТВ», «7 арна», «31 арна», «Евразия+ОРТ», «МИР», «КТК» телеарналары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«Алаң» ток-шоуы мен «Таңшолпан» бағдарламасында Астана қаласындағы ЭКСПО-2017 Халықаралық мамандандырылған көрмесін Қазақстанда өткізуге дайындығы және жетістіктері туралы шақырылған қонақтармен сұхбаттар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 бойы,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тарихы, оны бұған дейін өткізген мемлекеттерге арнайы сапар және өзге елдердің тәжірибесі жайында «ЕХРО жолы» атты 20 сериялы танымдық арнайы жоба әзірлеп, көрсетуді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Болашақтың энергиясы мәселелері бойынша мемлекетішілік және әлемдік бастамалар туралы 24 сериялы «Болашақтың энергиясы» тележобасын әзірлеп, көрсетуді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«Арнайы репортаж» бағдарламасында Астана қаласындағы ЭКСПО-2017 Халықаралық мамандандырылған көрмесіне дайындық барысы туралы мамандармен сұхбат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 бойы,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аясында ұлттық дәстүр мен қолөнерді насихаттау мақсатында «Жәдігер» жаңа жобасын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«Өркениет» бағдарламасында Астана қаласындағы ЭКСПО-2017 Халықаралық мамандандырылған көрмесінің тарихы, өзге елдердің тәжірибесі және еліміздің дайындық барысы жайында сюжеттерді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«Қайырлы таң, қазақ елі» бағдарламасында Астана қаласындағы ЭКСПО-2017 Халықаралық мамандандырылған көрмесінің тарихы, өткізілу талаптары туралы хабардар ету мақсатында «ЭКСПО-2017» айдарын ашуды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және «Шалқар» радиолары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арналған арнайы бағдарлама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және «Шалқар» радиолары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«Тәулік тынысы» және «Событие дня» бағдарламаларында Астана қаласындағы ЭКСПО-2017 Халықаралық мамандандырылған көрмесі жайлы арнайы спикерлермен сұхбаттарды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және «Шалқар» радиолары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туралы «Ұшқын» бағдарламасын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және «Шалқар» радиолары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тарихы, оның елімізде өткізілуіне дайындығы және жетістіктері туралы сұрақтар қою арқылы «ЭКСПО-2017» радио-викторина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радиосы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 күн», «Көзқарас», «Үкімет пен әлеумет», «Арнайы репортаж», «Индустриализация күнделігі», «Қазақстан: әлеуметтік жобалар» ақпараттық-сараптамалық бағдарламаларында Астана қаласындағы ЭКСПО-2017 Халықаралық мамандандырылған көрмесі туралы материалдарды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«Біз» ток-шоуы мен «Іске сәт» бағдарламасындағы «ЭКСПО-2017» арнайы айдарының аясында Астана қаласындағы ЭКСПО-2017 Халықаралық мамандандырылған көрмесін өткізуге дайындық және жетістіктері туралы шақырылған қонақтармен сұхбаттар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дайындық барысы туралы «Жасыл экономика» бағдарламасында мамандармен сұхбаттар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«24 KZ» телеарнасы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жайында деректі фильмдер мен бейнероликтерді әзірлеуді және көрсетуді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«Еларна», «24 KZ» телеарналары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өткізуге дайындық барысын ақпараттық сүйемелдеу үшін арнайы баспасөз- және блог-турларды ұйымдастыру (Батыс Еуропа, Ресей Федерациясы)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және 157 ХКБ-ның Бас ассамблеяларында Астана қаласындағы ЭКСПО-2017 Халықаралық мамандандырылған көрмесіне дайындық және өткізу барысын, қорытындылары туралы баяндаманы әзірлеп, орналастыруды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қараша, 2018 жылғы маусым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«Астана ЭКСПО» ұлттық компаниясы» АҚ (келісім бойынша)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«Астана ЭКСПО» ұлттық компаниясы» АҚ – «Астана ЭКСПО»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ХКБ БА – Халықаралық көрме бюросының Бас ассамблеясы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ХКБ – Халықаралық көрме бюросы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–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– 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ҮЕҰ – үкіметтік емес ұйымдар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Ел ішінде және халықаралық алаңдарда ЭКСПО-2017 шеңберіндегі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іс-шараларды жария ету жөніндегі</w:t>
      </w:r>
      <w:r>
        <w:br/>
      </w:r>
      <w:r>
        <w:rPr>
          <w:rFonts w:ascii="Times New Roman"/>
          <w:b/>
          <w:i w:val="false"/>
          <w:color w:val="000000"/>
        </w:rPr>
        <w:t>
2013 жылға арналған жедел медиа-жоспар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759"/>
        <w:gridCol w:w="1880"/>
        <w:gridCol w:w="1658"/>
        <w:gridCol w:w="1548"/>
        <w:gridCol w:w="1548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жұмысы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және өткізу туралы брифингтер, баспасөз-конференцияларын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телеарналарының эфиріндегі арнайы медиажобалардың мазмұнды толықтырылуын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«Қазақстан», «Астана», «СТВ», «24.kz» телеарналары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және өткізу туралы қазақстандық және шетелдік белгілі қоғам және саясат қайраткерлерінің (БАҚ басшылары, ҮЕҰ, депутаттар және т.б.) пікірлерін жариялауды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БАҚ-тарда және ақпараттық агенттіктерде арнайы айдарлар ашып, сондай-ақ олардың мағыналы толықтырылуын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баспа БАҚ, «Қазақпарат», «Bnews» ақпараттық агенттіктер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жұмыстар (Жұмыс штабтары шеңберінде), Қазақстан Республикасының заңнамасына межеленген өзгерістер және ЭКСПО-2017 қолдау қорының жұмысы туралы материалдардың батыс және ресейлік баспа БАҚ-тарда жариялауды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мен оны өткізу туралы ақпараттық-анықтамалық топиктерді әзірлеп, орналастыру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МАМ,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органдардың, Қазақстан Республикасы елшіліктерінің, бұқаралық ақпарат құралдарының ресми интернет-ресурстарында Астана қаласындағы ЭКСПО-2017 Халықаралық мамандандырылған көрмесінің жаңартылған логотипін орналастыруды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органдардың, Қазақстан Республикасы елшіліктерінің, бұқаралық ақпарат құралдарының ресми интернет-ресурстары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сәуір айынан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Көрменің ұйымдастырушылары мен серіктестерінің, Қазақстан Республикасы елшіліктерінің, бұқаралық ақпарат құралдарының және халықаралық ұйымдардың ресми интернет-ресурстарында Астана қаласындағы ЭКСПО-2017 Халықаралық мамандандырылған көрмесінің интернет-баннерін, анимациялық модульдерді, инфографикаларды орналастыруды қамтамасыз ету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Көрмені ұйымдастырушылардың және серіктестердің, Қазақстан Республикасын елшіліктеріңің, бұқаралық ақпарат құралдарының ресми интернет-ресурстары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ЭБЖМ, МАМ, СІМ, мүдделі мемлекеттік органдар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 және мүдделі тұлғалар үшін Астана қаласындағы ЭКСПО-2017 Халықаралық мамандандырылған көрмесін тұсаукесерін (media kit – баспасөз хабарламалар, Көрме туралы нақты деректер, баяндамалардың көшірмелері) дайындау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ИЖТМ, ЭБЖМ, 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туралы арнайы фотобаннерді әзірлеп, «Қазақпарат» ақпараттық агенттігінің сайтына орналастыру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«Қазақпарат» ақпараттық агенттігі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арнайы сайтын желілерде ілгерілетуді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желілер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 айынан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әлеуметтік желілерді және ЭКСПО-2017 мамандандырылған сайтын қоса алғанда, Астана қаласындағы ЭКСПО-2017 Халықаралық мамандандырылған көрмесінің «Астана» брендін Интернет арқылы ілгерілетудің кешенді бағдарламасын әзірлеу және енгізу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Интернет, әлеуметтік желілер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Қоршағанортамині, ИЖТМ,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және «Казахстанская правда» газеттерінің арнайы нөмірлері мен арнайы беттерінің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және «Казахстанская правда» газеттері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«Смарт-Астана» жобасын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СІМ, МАМ,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жұмыс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Бас хатшысы мен сарапшыларының Қазақстан Республикасында өтетін ресми сапарларына және кездесулерін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төрағалары мен қатысушы мемлекеттер мүшелерінің ресми сапарларын, Астана қаласындағы ЭКСПО-2017 Халықаралық мамандандырылған көрмесін өткізу мәселелері жөніндегі жұмыс кездесулерін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шетелдегі кезекті Ассамблеяларына Қазақстан өкілдерінің қатысуын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тақырыбы бойынша шетелдік БАҚ-тардың ақпараттық материалдарын қазақстандық газеттерде және ақпараттық агенттіктерде көшіріп басуды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 туралы арнайы мақалаларды әзірлеп, БАҚ-та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МАМ, ЭБЖМ, Қоршағанортамині,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Астана қаласындағы ЭКСПО-2017 Халықаралық мамандандырылған көрмесін өткізуге қатысты Қазақстанның көзқарасы;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ХКБ-ның логотипі мен туын алу және түпкілікті тіркеу дерекнамасының тұсаукесері және;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дайындық барысы, ЭКСПО-сити мен шағын және орта бизнестің ілеспе секторын дамыту негізгі тақырыптары бойынша Қазақстан Республикасы Премьер-Министрінің орынбасары Қ. Келімбетовтің, Ұйымдастыру комитеті мүшелерінің сұхбаттарын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ақпан, маусым, қараша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МАМ, ЭБЖМ,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дайындық барысы туралы ЭБЖМ басшылығымен кеңейтілген сұхбат әзірлеп, «Қазақпарат» ақпараттық агенттігінің сайтына жариялауды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«Қазақпарат» ақпарат агенттігі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сәуір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ЭБЖМ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 қаласында ХКБ-ның Атқарушы комитетінің шеңберінде «Астана ЭКСПО» мемлекеттік корпорациясы» АҚ халықаралық тұсаукесеріне орайластырылған «Астана ЭКСПО» ұлттық компаниясы» АҚ бірінші басшысы Т. Ермегияевпен сұхбатты әзірлеп, жариялауды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ЭКСПО» ұлттық компаниясы» АҚ (келісім бойынша), СІМ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вице-министрі Қ. Сарыбайдың «Дайындық бүгіннен басталуы тиіс» атты тақырыптағы мақаласын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объектілерінің құрылысы және инфрақұрылымын дамыту туралы Астана қаласының әкімі И. Тасмағамбетовпен сұхбатты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дамыту туралы Қоршағанортамині өкілінің мақаласын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«Bnews» ақпараттық агенттігі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Франциядағы елшісі Н. Дәненовпен осы елдің ЭКСПО өткізу тәжірибесі туралы сұхбат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өткізу барысында халықаралық қатысушылармен жүргізілетін жұмыс туралы Ұйымдастыру комитетінің жанындағы жұмыс штабы басшылығының материалын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«Страна и мир»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шілде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жоспардың шеңберіндегі ақпараттық қолдауды ұйымдастыру Астана қаласындағы ЭКСПО-2017 Халықаралық мамандандырылған көрмесінің тақырыптамасын дамытуды: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болашақ энергиясын дамытудың кешенді жоспары;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«Жасыл көпір», «Жасыл даму» бастамаларын, энергоэкологиялық стратегияны Ұлттық жоспармен біріктіру және халықаралық алаңда ілгерілету;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Республикасында қосымша білім беру саласындағы тақырыптық бағдарламаларды әзірлеу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БҒМ, «Астана ЭКСПО» ұлттық компаниясы» АҚ (келісім бойынша), СІМ,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Қазақстандықтардың жаңашыл идеялары мен әзірлемелері туралы «Зеленая экономика на марше» атты мақалалар топтамасын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 дайындау мен оны өткізу аясында көлік және коммуникацияны дамыту туралы ККМ өкілінің сұхбатын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«Известия Казахстан»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ғылыми және кадрлық әлеуетін дамыту туралы Ұйымдастыру комитетінің жанындағы Жұмыс штабы басшысының сұхбатын/мақаласын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«Литер», «Алаш айнасы» газеттері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 мұра» қоғамдық қорының президенті Ә. Бекқұловамен сұхбат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 министрлігі Мәдениет комитетінің төрағасы Т. Қышқашбаевтың әлем сахнасындағы қазақ ұлттық өнері туралы сұхбатын/мақаласын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министрлігінің Сыртқы экономикалық саясат департаментінің директоры С. Әміровпен сұхбатты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Туризмді дамыту және инвестициялар тарту туралы ИЖТМ басшылығының сұхбатын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«Деловой Казахстан»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«Жаңартылатын энергия көздері және Қазақстанның әлеуеті» тақырыбына Қоршағанортамині өкілінің сұхбатын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қараша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көрме павильондарын орналастыру орны мен ерекшеліктері туралы материалдарды дайындау және жариялау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баспа БАҚ, «Қазақпарат», «Bnews» ақпараттық агенттіктер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дайындық туралы жаңалық материалдарын «Қазақпарат» АА-нің халықаралық серіктестері арқылы таратуды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«Қазақпарат» ақпараттық агенттігі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Атқарушы комитетінде Тіркеу дерекнамасының тұсаукесерін ақпараттық жария 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мамыр, қазан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153 және 154 Бас ассамблеяларын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маусым, қараша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ресми логотипі мен туын алуды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қараша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 қаласында өтетін ХКБ-ның Атқарушы комитетінің жұмысы аясында «Астана ЭКСПО» ұлттық компаниясы» АҚ қызметінің халықаралық тұсаукесері рәсімін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көпір» көрмелері мен конференцияларын, бизнес-форумдар мен «Астана ЭКСПО» ұлттық компаниясы» АҚ тұсаукесерін ақпараттық қолдауды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іс-шаралар бойынша Батыс Еуропа мен Ресей Федерациясында баспасөз- және блог-турларды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жобасының жыл сайынғы Астана экономикалық форумына қатысуын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МАМ, 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өтетін жыл сайынғы «Жасыл көпір» халықаралық көрме-конференцияларын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ИЖТМ,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индустрияландыру күндері аясында «Болашақтың энергиясы» тақырыбы бойынша халықаралық конференцияларды (көрме-форумға)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Абу-Дабиде өткізілетін Дүниежүзілік болашақ энергиясы форумын және жыл сайынғы Женевадағы болашақ энергиясы Еуропалық форумын ақпараттық қолдауды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шетелдік БАҚ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МАМ, Қоршағанортамині, «Астана ЭКСПО» ұлттық компаниясы» АҚ (келісім бойынша)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көрмесіне дайындық барысы туралы материалдарды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«Қазақстан», «Астана», «СТВ», «7 арна», «31 арна», «Евразия+ОРТ», «МИР», «КТК» телеарналары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«Алаң» ток-шоуы мен «Таңшолпан» бағдарламасындағы ЭКСПО-2017 арнайы айдары шеңберінде Астана қаласындағы ЭКСПО-2017 Халықаралық мамандандырылған көрмесін елімізде өткізуге дайындық және жетістіктері туралы шақырылған қонақтармен сұхбаттарды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тарихы, бұдан бұрын өткізген елдерге саяхат және осы іс-шараларды өткізудегі басқа мемлекеттердің тәжірибесі туралы «ЕХРО жолы» атты 20 сериялы арнайы жоба дайындауды және көрсетуді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бойы, маусымнан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энергиясы мәселелері бойынша мемлекет ішіндегі және әлемдегі бастамалар туралы 24 сериялы «Болашақтың энергиясы» жаңа тележоба дайындау және көрсетуді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Қоршағанортамині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«Арнайы репортаж» бағдарламасы аясында ЭКСПО-2017 Халықаралық мамандандырылған көрмесіне дайындық барысы туралы мамандармен сұхбат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аясында ұлттық дәстүр мен қолөнерді насихаттау мақсатында «Жәдігер» жаңа жобасын шығаруды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маусымнан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«Өркениет» бағдарламасында Астана қаласындағы ЭКСПО-2017 Халықаралық мамандандырылған көрмесінің тарихы, басқа мемлекеттердің тәжірибесі, осы іс-шараларға дайындық туралы сюжеттердің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«Қайырлы таң, қазақ елі» бағдарламасы шеңберінде Астана қаласындағы ЭКСПО-2017 Халықаралық мамандандырылған көрмесінің тарихы және өткізу талаптары туралы «ЭКСПО-2017» арнайы айдарының ашылуын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радиосы және «Шалқар» радиосы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тақырыбына арналған арнайы бағдарламаның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радиосы және «Шалқар» радиосы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мамырдан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«Тәулік тынысы» және «Событие дня» бағдарламалары шеңберінде арнайы спикерлермен Астана қаласындағы ЭКСПО-2017 Халықаралық мамандандырылған көрмесі жайлы сұхбаттарды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радиосы және «Шалқар» радиосы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туралы «Ұшқын» бағдарламасының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«Қазақ» радиосы және «Шалқар» радиосы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қыркүйектен бастап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көрмесінің тарихы, оның елімізде өткізілуіне дайындық және жетістіктері туралы сұрақтар қою арқылы «ЭКСПО-2017» радио-викторинасының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радиосы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 күн», «Көзқарас», «Үкімет пен әлеумет», «Арнайы репортаж», «Индустрияландыру күнделігі», «Қазақстан: әлеуметтік жобалар» ақпараттық-сараптамалық бағдарламалары шеңберінде Астана қаласындағы ЭКСПО-2017 Халықаралық мамандандырылған көрмесі туралы материалдардың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«Біз» ток-шоуы мен «Іске сәт» бағдарламасында «ЭКСПО-2017» арнайы айдары аясында шақырылған қонақтармен Астана қаласындағы ЭКСПО-2017 Халықаралық мамандандырылған көрмесін өткізуге дайындық туралы сұхбаттарды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экономика» бағдарламасы шеңберінде мамандармен Астана қаласындағы ЭКСПО-2017 Халықаралық мамандандырылған көрмесіне дайындық барысы туралы сұхбаттардың шығуын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«24 KZ» телеарнасы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Халықаралық мамандандырылған көрмесі туралы деректі фильмдер мен бейнероликтерді әзірлеуді және көрсетуді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«Еларна», «24 KZ» телеарналары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«Астана ЭКСПО» ұлттық компаниясы» АҚ – «Астана ЭКСПО»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ХКБ БА – Халықаралық көрме бюросының Бас ассамблеясы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ХКБ - Халықаралық көрме бюросы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–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– 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ҮЕҰ – үкіметтік емес ұйымдар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