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31b6" w14:textId="6b53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басшысының "Нұр Отан" халықтық-демократиялық партиясы "Жас Отан" жастар қанаты II съезінің қорытындылары бойынша берген тапсырмаларын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11 ақпандағы № 21-ө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«Нұр Отан» халықтық-демократиялық партиясы «Жас Отан» жастар қанаты II съезінің қорытындылары бойынша берген тапсырмаларын іске асыру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 басшысының «Нұр Отан» халықтық-демократиялық партиясы «Жас Отан» жастар қанаты II съезінің қорытындылары бойынша берген тапсырмаларын іске асыру жөніндегі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Мүдделі мемлекеттік органдар, облыстардың, Астана және Алматы қалаларының әкімдері, сондай-ақ өзге де ұйымдар Іс-шаралар жоспарының уақтылы іске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Е.Т. Орынбаевқа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 басшысының «Нұр Отан» халықтық-демократиялық партиясы</w:t>
      </w:r>
      <w:r>
        <w:br/>
      </w:r>
      <w:r>
        <w:rPr>
          <w:rFonts w:ascii="Times New Roman"/>
          <w:b/>
          <w:i w:val="false"/>
          <w:color w:val="000000"/>
        </w:rPr>
        <w:t>
«Жас Отан» жастар қанаты II съезінің қорытындылары бойынша</w:t>
      </w:r>
      <w:r>
        <w:br/>
      </w:r>
      <w:r>
        <w:rPr>
          <w:rFonts w:ascii="Times New Roman"/>
          <w:b/>
          <w:i w:val="false"/>
          <w:color w:val="000000"/>
        </w:rPr>
        <w:t>
берген тапсырмаларын іске асыру жөніндегі 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785"/>
        <w:gridCol w:w="2251"/>
        <w:gridCol w:w="3455"/>
        <w:gridCol w:w="2126"/>
      </w:tblGrid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 атауы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НҚА мен ақпаратты ұсыну мерзімі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жастар саясатының 2020 жылға дейінгі тұжырымдамасының жобасын әзірлеу кезінде «Нұр Отан» халықтық-демократиялық партиясы «Жас Отан» Жастар қанатының 2020 жылға дейінгі «Жастар - Отанға!» даму стратегиясының негізгі ережелерін ескеру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жылға дейінгі «Жастар - Отанға!» даму стратегиясының негізгі ережелері ескерілген Тұжырымдама жобасы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МАМ, ЭБЖМ, Қаржымині, Астана және Алматы қалаларының, облыстардың әкімдері,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және студенттік жатақханалар салу бағдарламаларын кеңейту жөніндегі шаралар қабылдау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Еңбекмині, ЭБЖМ, Қаржымині, ӨДМ, Астана және Алматы қалаларының, облыстардың әкімдері,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республикалық жастар ұйымдары өкілдерінің орталық және жергілікті атқарушы органдар жанындағы азаматтық қоғам институттарымен өзара іс-қимыл жөніндегі консультативтік-кеңесші кеңестер құрамына қатысуын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ОЖМО,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бастамашылдығы қорын құру мәселелерін пысықтау және тиісті ұсыныстар енгізу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ұсыныстар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МАМ, ЭБЖМ, Еңбекмині, Қаржымині, ИЖТМ, АШМ, Астана және Алматы қалаларының, облыстардың әкімдері,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Жастар сарайын салу жөніндегі ұсыныстар енгізу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ұсыныстар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 (жинақтау), БҒМ,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 ақпараттандыру, жастардың жұмыспен қамту және жұмысқа орналастыру бағдарламаларына тіркелуі мен қатысуы рәсімдерін жүйелендіру мен оңайлату үшін «Жастардың еңбек биржасы» бірыңғай веб-порталын құру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 (жинақтау), БҒМ, ККМ, Астана және Алматы қалаларының, облыстардың әкімдері,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 барлық орталық және жергілікті атқарушы органдардың жетекші республикалық жастар ұйымдарымен тиімді практикалық өзара іс-қимылын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ОЖМО, «Нұр Отан» ХДП (келісім бойынша), РЖҰ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Жастармен атаулы жұмысты жолға қою және оны тұрғылықты жері, оқу мен жұмыс орны бойынша жер-жерде қамтуды қамтамасыз ету жөніндегі шаралар қабылдау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Еңбекмині, Астана және Алматы қалаларының, облыстардың әкімдері,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еңбек ұжымдарында Жастармен жұмыс жөніндегі кеңестерді құру бойынша шаралар қабылдау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(келісім бойынша),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 түлектерінің техникалық және кәсіптік білім алуға кепілді қатысуын және кейіннен олардың жұмысқа орналасуын қамтамасыз ету мақсатында 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толықтырулар енгізу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 (жинақтау), БҒМ, Астана және Алматы қалаларының, облыстардың әкімдері,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сәуірге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ұзақ мерзімді негізде жастардың еңбек нарығын мониторингілеу мен талдауды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 (жинақтау), БҒМ, Астана және Алматы қалаларының, облыстардың әкімдері,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сәуірге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бағдарламаларына қатысатын кәсіпорындарда жастарды оқыту мен жұмысқа орналастыру бойынша квота көздеу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ИЖТМ, ЭБЖМ, Еңбекмині, Астана және Алматы қалаларының, облыстардың әкімдері, «Атамекен» одағы» ҰЭП (келісім бойынша), Қазақстан Республикасы кәсіподақтарының федерациясы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сәуірге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«Бизнестің жол картасы 2020»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жаңадан бастаушы жас кәсіпкерлерді қолдаудың кредиттік және консалтингтік құралдарын жер-жерде кеңейтуге бағытталған өзгерістер енгізу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 қаулысының жобасы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 (жинақтау), Қаржымині, ИЖТМ, Астана және Алматы қалаларының, облыстардың әкімдері,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сәуірге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мемлекеттік жастар саясаты туралы» Қазақстан Республикасы Заңының жобасын сапалы пысықтауды және Қазақстан Республикасының Үкіметіне жедел енгізуді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Заң жобасы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Қаржымині, ЭБЖМ, Әділетмині, «Нұр Отан» ХДП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сәуірге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бірінші жартыжылдығында колледждер мен жоғары оқу орындар түлектерін оқыту мен одан әрі жұмысқа орналастыру үшін мамандықтарды белгілеу жөніндегі тетіктерді әзірлеу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Еңбекмині, Астана және Алматы қалаларының, облыстардың әкімдері, «Атамекен» одағы» ҰЭП (келісім бойынша), Қазақстан Республикасы кәсіподақтарының федерациясы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бірінші жартыжылдығында жастарды әлеуметтік жұмыс орындарымен қамтамасыз ету жөніндегі жастар практикасы мен бағдарламаларын кеңейту бойынша шаралар қабылдау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 (жинақтау), БҒМ, Астана және Алматы қалаларының, облыстардың әкімдері, «Атамекен» одағы» ҰЭП (келісім бойынша), Қазақстан Республикасы кәсіподақтарының федерациясы (келісім бойынша)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мамырға дейін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соңына дейін барлық орталық және жергілікті атқарушы органдардың стратегиялық жоспарларына жастармен жұмыс жөніндегі индикаторларды енгізу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ОЖМО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қыркүйекке дейін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ИЖТМ –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 –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ӨДМ – Қазақстан Республикасы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 Ауыл шаруашылығы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– Қазақстан Республикасы Көлiк және коммуникация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 Еңбек және халықты әлеуметтiк қорғау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–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 Әдiлет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«Нұр Отан» ХДП – «Нұр Отан» халықтық-демократиялық партиясы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ҰӘҚ» АҚ – «Самұрық-Қазына» Ұлттық әл-ауқат қоры»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«Атамекен» ҰЭП одағы – «Атамекен» одағы» Қазақстан ұлттық экономикалық палатасы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ОЖМО – Қазақстан Республикасының орталық және жергілікті мемлекеттік органдары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РЖҰ – Республикалық жастар ұйымдары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