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bc31" w14:textId="8bfb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мемлекеттік органдар басшыларының бұқаралық ақпарат құралдарында сөз сөйлеу кестесін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12 ақпандағы № 26-ө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орталық мемлекеттік органдар басшыларының бұқаралық ақпарат құралдарында сөз сөйлеу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кесте)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мемлекеттік органдар кестенің уақтылы орындалуын қамтамасыз етсін және іс-шара өткізілгеннен кейін екі күн мерзімде Қазақстан Республикасы Мәдениет және ақпарат министрлігіне кестенің орындалуы туралы ақпаратты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тоқсан сайын, есепті тоқсаннан кейінгі айдың 1-күніне Қазақстан Республикасының Үкіметіне кестенің орындалуы туралы жиынтық ақпарат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Премьер-Министрінің Кеңсесіне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C.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Орталық мемлекеттік органдар басшыларының бұқаралық ақпарат</w:t>
      </w:r>
      <w:r>
        <w:br/>
      </w:r>
      <w:r>
        <w:rPr>
          <w:rFonts w:ascii="Times New Roman"/>
          <w:b/>
          <w:i w:val="false"/>
          <w:color w:val="000000"/>
        </w:rPr>
        <w:t>
құралдарында сөз сөйлеу кестесі</w:t>
      </w:r>
      <w:r>
        <w:br/>
      </w:r>
      <w:r>
        <w:rPr>
          <w:rFonts w:ascii="Times New Roman"/>
          <w:b/>
          <w:i w:val="false"/>
          <w:color w:val="000000"/>
        </w:rPr>
        <w:t>
(іске асыру мерзімі: 2013 жылғы ақпан – желтоқсан)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 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асырылуы туралы мақалалардың, пікірлердің, түсіндірмелердің, сұхбаттардың, сюжеттердің және теле, - радио бағдарламаларының шығу тәртібін үйлестіреді.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783"/>
        <w:gridCol w:w="3462"/>
        <w:gridCol w:w="2472"/>
        <w:gridCol w:w="1842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Спикер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 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 күні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 С.С. Сәрсенов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 Қазақстан – 2030»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әзірлеу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 А.В. Шкарупа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үнемдеу жөніндегі шаралар туралы: суға тарифтерді белгілеу тетігін жетілдіру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жауапты хатшысы С.Р. Мусинов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медицинаны дамыту – халыққа сапалы және қолжетімді қызмет көрсету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министрлігінің жауапты хатшысы Р.С. Жошыбаев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сыртқы саяси аспектілері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министрлігінің жауапты хатшысы К.Б. Сафинов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қамтуды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агенттігінің төрағасы Ә.М. Байменов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 ережелерін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«КТК»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 С.С. Әбденов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 телеарналары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министрі Б.М. Имашев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құқық қорғау органдары туралы заңнаманы жетілдіру басымдықтары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министрі В.К. Божко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 ережелерін іске асыру шеңберінде Қазақстан Республикасы Төтенше жағдайлар министрлігінің алдында тұрған негізгі міндеттер туралы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 Б.З. Толымбаев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өнеркәсібін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министрі А.С. Мамытбеков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алқаптарының көлемін ұлғайту – Қазақстанның агроөнеркәсіп кешенінің маңызды міндеті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төрағасы А.А. Смайылов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әлеуметтік-экономикалық дамуы жөніндегі статистикалық ақпараттың дұрыстылығы сапасын жақсарту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«Халық сөзі»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 агенттігінің төрағасы Ә.М. Байменов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 ережелерін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министрі С.З. Қайырбекова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Дені сау ұлт – табысты келешектің негізі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агенттігінің төрағасы Т.А. Мұсабаев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ғарыш қызметін құрудың өзекті мәселелері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 Б.О. Ақшолақов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өнеркәсібін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жауапты хатшысы Е.И. Аман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 шаруашылығындағы инновациялық технологиялар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 С.Б. Шаяхметов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ТжКБ дамуының негізгі векторлары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 Б.М. Жақсалиев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жауапты хатшысы А.Д. Құрманғалиева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 С.С. Әбденов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Жаһандық жұмыссыздық: кешенді шешу жолдары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 Р.Е. Дәленов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және кедендік әкімшілендіруді жүйелендіру және қолайлы салық режимін құру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төрағасы М.М. Оспанов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призмасы арқылы тарифтік саясат туралы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бірінші орынбасары М.Ғ. Демеуов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 қызметкерлерінің кадрлық әлеуетінің деңгейін арттыру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 бюджеттік жоспарлау министрлігінің жауапты хатшысының міндетін атқарушы Д.М. Шәженова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көрсету туралы заң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«Страна и мир»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 бюджеттік жоспарлау вице-министрі М.Е. Әбілқасымова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ресурстарды мүмкіндіктер шегінде пайдалануға және мемлекеттік бюджет тапшылығын қысқартуға бағытталған жаңа бюджеттік саясаттың тұжырымдамасы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«Bnews» ақпараттық агенттігі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 төрағасының орынбасары Ғ.Н. Шойкин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Ар–ождан бостандығы принципін, толеранттылық пен діни төзімділік дәстүрлерін ұстану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министрінің бірінші вице-министрі А.П. Рау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экономикалық аймақтарды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«Казахстанская правда»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 А.М. Теңгебаев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Дамыған қызметтер саласы жеке кәсіпкерлік әріптестігі субъектілерінің квазимемлекеттік секторға көшуінің көрінісі туралы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Қорғаныс министрі Ә.Р. Жақсыбеков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 армия – қуатты Қазақстан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істер министрі Қ.Н. Қасымов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реформалары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агенттігінің жауапты хатшысы Е.М. Нұрғалиев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саласының кадрлық әлеуетін арттыру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 Н.Е. Сауранбаев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саланы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агенттігінің жауапты хатшысы М.К. Мырзалин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бейбітшілік пен ұлтаралық келісім – біздің басты құндылығымыз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министрі М.А. Құл-Мұхаммед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 ережелерін түсіндіру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«Казахстанская правда»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 Е.К. Егемберді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».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емлекеттік бағдарламаның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нақты нәтижелері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жауапты хатшысы Н.Ә. Әбді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қоғамдастық интеграциясының Қазақстанда адал бәсекелестікті қалыптастыруға әсері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 В.В. Петров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Төтенше жағдайлар министрлігінің Қазақстан Республикасы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 қосқан үлесі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 арна»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 М.Т. Өмірияев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Еліміздегі экологиялық өнімдер өндірісін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«Дала мен қала»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 М.А. Әбенов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әдістемелерін жаңғырту – уақыттың жаңа қыр көрсетулері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 төрағасының орынбасары М.А. Әзілханов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Біз еліміздің дәстүрлері мен мәдени нормаларына сәйкес келетін діни сана қалыптастыруымыз қажет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 А.Ә. Алпысбаев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 және реттелетін нарық саласындағы Қазақстан заңнамасын жетілдіру туралы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агенттігі төрағасының орынбасары Е.Б. Қанағатов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 саулығын сақтаудағы дене шынықтыру мен спорттың рөлі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«24 KZ» телеарнасы, «Экспресс К»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 төрағасының орынбасары М.М. Молдабеков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саласының ғылыми және ғылыми-технологиялық базасын жаңғырту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 Е.Ә. Байжүнісов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медицина – аурулардың алдын алудағы негізгі құрал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 бюджеттік жоспарлау вице-министрінің міндетін атқарушы А.М. Ескендіров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Өңірлерде және әлемде бірлескен кәсіпорындар құруды көздейтін жаһандық инфрақұрылымдық интеграция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төрағасының орынбасары Ә.Б. Мәтішев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экономикалық кеңістік жағдайындағы үйлестіру шеңберінде монополияға қарсы заңнаманы жетілдіру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 и конкуренция» журналы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 С.С. Әбденов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әл-ауқатын арттыру – мемлекеттің негізгі міндеті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 Р.В. Скляр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– Батыс Қытай» автомагистралін салу барысы туралы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«Деловая неделя»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 К.А. Төлеушин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Инновацияларды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«Деловой Казахстан»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орынбасары А.Ж. Күреңбеков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органдарында мемлекеттік тілді дамыту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«Ана тілі»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орынбасары А.Ж. Ашуев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жұмыссыздық мәселелері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«Деловая неделя»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 Г.С. Исаева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Мықты жемшөп базасы – мал шаруашылығы дамуының кепілі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агенттігінің төрағасы Қ.Қ. Лама Шариф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Конфессияаралық келісім – Қазақстан дамуының кепілі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«Казахстанская правда»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агенттігінің жауапты хатшысы Ә.Х. Пірметов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– жоғары жетістіктер спортының негізі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«Қазақстан» телеарналары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 төрағасының орынбасары Е.М. Шаймағамбетов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ғарыш саласындағы халықаралық ынтымақтастығы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«Мегаполис»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министрлігінің жауапты хатшысы Ж.М. Қасымбек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көліктік инфрақұрылымын дамыту – 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 басымдықтарының бірі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төрағасының орынбасары Т.С. Баймұханов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одағы елдерінің шекаралық өңірлеріндегі азық-түлік нарығындағы бәсекелестікті дамытудың жай-күйі мен перспективалары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 и конкуренция» журналы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 Т.Б. Дүйсенова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Бәрі де қорғауда болады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министрі Н.Ж. Қаппаров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экономика – орнықты дамудың жаңа парадигмасы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 А.Ж. Дүйсебаев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экономикалық кеңістік: табиғи монополиялар саласындағы жақындасу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«Қазақпарат» ақпараттық агенттігі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 Б.Т. Төкежанов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Медицинадағы мемлекеттік - жеке әріптестік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агенттігінің төрағасы Е.Т. Қожағапанов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 қаласындағы (Ресей Федерациясы) қысқы Олимпиада ойындарына дайындық барысы туралы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«Спорт КZ», «Қазақ спорты»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 Ж.А. Смайылов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 бағыттарын іске асыру бойынша Қазақстан Республикасы Төтенше жағдайлар министрлігінің қол жеткізген нәтижелері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министрі А.Қ. Жұмағалиев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– Ұлт Көшбасшысы Н.Ә. Назарбаевтың 2012 жылғы 14 желтоқсандағы «Қазақстан – 2050» стратегиясы: қалыптасқан мемлекеттің жаңа саяси бағыты» атты Қазақстан халқына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көлік-коммуникация саласындағы серпінді жобаларды іске асыру қорытындылары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