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a638" w14:textId="c4ea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Қазақстан Республикасында республикалық және халықаралық жарыстарды дайындау мен өткізу жөніндегі ұйымдастыру іс-шаралары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14 наурыздағы № 49-ө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2013 жылы Қазақстан Республикасында республикалық және халықаралық жарыстарды дайындау мен өткiзу жөнiндегi ұйымдастыру комитетiнiң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Спорт және дене шынықтыру істері агенттігі, облыстардың, Астана және Алматы қалаларының әкiмдерi спорт түрлерi бойынша тиiстi федерациялармен келiсiм бойынша республикалық және ресми халықаралық жарыстарды (бұдан әрi – жарыстар) дайындауды және өткiзудi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жарыстардың өткізілу барысын бұқаралық ақпарат құралдарында кеңінен жария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 қоғамдық тәртіпті қорғауды, ресми адамдар мен жарыстарға қатысушылар тұратын және жарыстар өтетін жерлерде олардың қауіпсіздігін сақтауды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Денсаулық сақтау министрлігі, облыстардың, Астана және Алматы қалаларының әкiмдерi жарыстарға қатысушылар тұратын және жарыстар өтетін жерлерде оларға медициналық қызмет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Көлік және коммуникация министрлігі ұйымдастырушы ұсынған жарысқа қатысушылардың келу-кету кестесіне сәйкес жарыстарға қатысушыларға теміржол, әуе және автомобиль көлігінде орындарды брондауды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Сыртқы істер министрлігі Қазақстан Республикасы Спорт және дене шынықтыру істері агенттігінің шақыруымен Қазақстан Республикасында өтетін жарыстарға жіберілетін қатысушы шетелдіктерге визалық қолдау көрсетсін және визалар беруді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Қаржы министрлігінің Кедендік бақылау комитеті Кеден одағының және Қазақстан Республикасының кедендік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спорттық жабдықтарды және мүкәммалды кедендік тазартуды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өкімнің орындалуын бақылау Қазақстан Республикасы Спорт және дене шынықтыру істері агенттігіне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Қазақстан Республикасында республикалық және</w:t>
      </w:r>
      <w:r>
        <w:br/>
      </w:r>
      <w:r>
        <w:rPr>
          <w:rFonts w:ascii="Times New Roman"/>
          <w:b/>
          <w:i w:val="false"/>
          <w:color w:val="000000"/>
        </w:rPr>
        <w:t>
халықаралық жарыстарды дайындау мен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
ұйымдастыру комитетінің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       шынықтыру істері агенттігінің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Қанағатов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Баймұхамедұлы    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Арын                   - Павлодар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Мұхтарұлы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Есімов                 - Алматы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Қожамжаров             - Ақмола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Пернешұлы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Мұсаханов              - Алматы обласының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Аңсар Тұрсынханұлы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 - Шығыс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Тұрғымбаев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Заманбекұлы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Балаева   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Ғалымқызы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Досымбетов             - Қазақстан Республикасының Ұлттық олимпиада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Қамалұлы           комитетінің бас хатшысы (келісім бойынша)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Қазақстан Республикасының аумағында өткізілетін республикалық және халықаралық жарыстардың тізбесі 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370"/>
        <w:gridCol w:w="1921"/>
        <w:gridCol w:w="1700"/>
        <w:gridCol w:w="4653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Өткізілу мерзімі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Шахматтан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«Шахмат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Шахматтан әйелдер арасындағы командалық әлем чемпионаты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«Шахмат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Шаңғыда бағдарлаудан әлем чемпионаты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Шығыс Қазақстан облысының әкімдігі, Қазақстан Республикасының «Спорттық бағдарлау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добынан жастар арасындағы (әйелдер командалары арасындағы)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«Қол добы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добынан Қазақстан Республикасының Президенті Н.Ә. Назарбаевтың кубогына халықаралық турнир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«Қол добы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атлетикадан Азия чемпионаты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«Ауыр атлетика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атлетикадан «Ғ. Қосановтың мемориалы» халықаралық турнирі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«Жеңіл атлетика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Ашық суда жүзуден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  Қапшағай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әкімдігі, Қазақстан Республикасының «Су спорты түрлерінің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Триатлоннан Азия кубогының 7-кезеңі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қ., Ақмола облысы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Ақмола облысының әкімдігі, Қазақстан Республикасының «Триатлон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добынан AASF Азия кубогы (әйелдер)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маусым- 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Белгіленуі бойынша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«Су спорты түрлерінің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добынан AASF Азия кубогы (ерлер)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маусым- 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Белгіленуі бойынша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«Су спорты түрлерінің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Бокстан Қазақстан Республикасы Президентінің кубогына халықаралық турнир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«Бокс федерациясы» ЗТБ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 спорты түрлерінен Қазақстан Республикасы Президентінің кубогына орталық Азия чемпионаты, әлем кубогы, халықаралық жарыстар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«Ат спорты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Триатлоннан Азия кубогының 8-кезеңі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Ақмола облысының әкімдігі, Қазақстан Республикасының «Триатлон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Волейболдан әйелдер командалары арасындағы Қазақстан Республикасы Президентінің кубогы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Павлодар облысының әкімдігі, Қазақстан Республикасының «Волейбол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Волейболдан «Гран-при»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«Волейбол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Грек-рим күресінен Қазақстан Республикасының Президенті Н.Назарбаевтың кубогына халықаралық турнир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«Күрес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Волейболдан ерлер командалары арасында Қазақстан Республикасы Президентінің кубогы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«Волейбол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добынан жасөспірімдер арасындағы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 -қыркүйек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«Су спорты түрлерінің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Бодибилдинг пен пауэрлифтингтен Азия чемпионаты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«Бодибилдинг, фитнес, бодифитнес және пауэрлифтинг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футболының 100 жылдығына арналған «Миллиондар кубогы» футболдан ақтық жарыстар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Шығыс Қазақстан облысының әкімдігі, «Қазақстанның футбол федерациясы» қауымдастығы» ЗТБ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жасөспірімдер спорттық ойындары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Шаңғымен тұғырдан секіруден континенталдық әлем кубогы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«Шаңғымен тұғырдан секіруден және шаңғы екісайысы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Дзюдодан Қазақстан Республикасы Президентінің жүлдесіне гран-при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«Дзюдо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Бокстан ересектер арасындағы әлем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«Бокс федерациясы» ЗТБ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атудан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әкімдігі, Қазақстан Республикасының «Стенд ату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бессайыстан Азия чемпионаты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– Алматы қ.қ.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және Астана қалаларының әкімдіктері, Қазақстан Республикасының «Қазіргі бессайыс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Коньки спортынан әлем кубогы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Астана қаласының әкімдігі, Қазақстан Республикасының «Коньки спорты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Карате-додан Азия кубогы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Алматы қаласының әкімдігі, Қазақстан Республикасының «Карате-до федерациясы» ҚБ (келісім бойынша)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СДШІА – Қазақстан Республикасы Спорт және дене шынықтыру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ҚБ    – қоғамдық бірлестік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ЗТБ   – заңды тұлғалар бірлестігі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