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61ae" w14:textId="1116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"Шетелдік шоттарға салық салу туралы" Америка Құрама Штаттарының Заңын қолдану жөнінде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15 наурыздағы № 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«Шетелдік шоттарға салық салу туралы» Америка Құрама Штаттарының Заңын қолдану жөнінде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Мынадай құрамда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 бюджеттік жоспарлау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Иралимов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Батырхан Мирамқанұлы     бюджеттік жоспарлау министрлігі Салық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кеден саясаты департаменті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Тәжияқов               - Қазақстан Республикасының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Бисенғали Шамғалиұлы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 - Қазақстан қаржыгерлері қауымдастығының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Ахметжанұлы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Әбдікәрімова           - Қазақстан қаржыгерлері қауымдастығы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Мұратқызы   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Боренштейн             - «Қазақстан Ситибанк»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Владимирович       басқарма төрағасының орынбасары, бақылаушы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комплаенс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Қарабаев               - «Қазақстан Халық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Сапарәліұлы       қоғамының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Россова                - «Қазақстан Халық банкі»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Евгения                  қоғамының атқарушы директоры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 - «Қазкоммерцбанк»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Ален Ринатович           атқарушы директоры (келісім бойынша)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2013 жылғы 10 наурызға дейінгі мерзімде Қазақстан Республикасында «Шетелдік шоттарға салық салу туралы» Америка Құрама Штаттарының Заңын қолдану жөніндегі ұсыныстарды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Қ.Н. Келімбетовке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