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1e1d" w14:textId="2741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Жолдауының негізгі басымдықтарын түсіндіру бойынша Орталық коммуникациялар қызметі брифингтерінде орталық мемлекеттік органдар мен өзге де ұйым басшыларының сөз сөйлеу кестесін бекіту туралы" Қазақстан Республикасы Премьер-Министрінің 2013 жылғы 15 қаңтардағы № 2-ө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20 наурыздағы № 55-ө өкімі</w:t>
      </w:r>
    </w:p>
    <w:p>
      <w:pPr>
        <w:spacing w:after="0"/>
        <w:ind w:left="0"/>
        <w:jc w:val="both"/>
      </w:pPr>
      <w:bookmarkStart w:name="z1" w:id="0"/>
      <w:r>
        <w:rPr>
          <w:rFonts w:ascii="Times New Roman"/>
          <w:b w:val="false"/>
          <w:i w:val="false"/>
          <w:color w:val="000000"/>
          <w:sz w:val="28"/>
        </w:rPr>
        <w:t>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негізгі басымдықтарын түсіндіру бойынша Орталық коммуникациялар қызметі брифингтерінде орталық мемлекеттік органдар мен өзге де ұйым басшыларының сөз сөйлеу кестесін бекіту туралы» Қазақстан Республикасы Премьер-Министрінің 2013 жылғы 15 қаңтардағы № 2-ө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енгiзiлсiн: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Жолдауының негізгі басымдықтарын түсіндіру бойынша Орталық коммуникациялар қызметі брифингтерінде орталық мемлекеттік органдар мен өзге де ұйым басшыларының сөз сөйлеу кестесі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color w:val="000000"/>
          <w:sz w:val="28"/>
        </w:rPr>
        <w:t>      Премьер-Министр                             С.Ахметов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55-ө өкіміне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2013 жылғы 15 қаңтардағы </w:t>
      </w:r>
      <w:r>
        <w:br/>
      </w:r>
      <w:r>
        <w:rPr>
          <w:rFonts w:ascii="Times New Roman"/>
          <w:b w:val="false"/>
          <w:i w:val="false"/>
          <w:color w:val="000000"/>
          <w:sz w:val="28"/>
        </w:rPr>
        <w:t xml:space="preserve">
№ 2-ө өкімімен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Жолдауының негізгі басымдықтарын түсіндіру бойынша Орталық коммуникациялар қызметі брифингтерінде орталық мемлекеттік органдар мен өзге де ұйым басшыларының сөз сөйлеу кестесі</w:t>
      </w:r>
      <w:r>
        <w:br/>
      </w:r>
      <w:r>
        <w:rPr>
          <w:rFonts w:ascii="Times New Roman"/>
          <w:b/>
          <w:i w:val="false"/>
          <w:color w:val="000000"/>
        </w:rPr>
        <w:t>
(іске асыру мерзімі: 2013 жылғы қаңтар-желтоқсан)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992"/>
        <w:gridCol w:w="5138"/>
        <w:gridCol w:w="4558"/>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мерзімі (апта сайын)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Спикер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сөйлеу тақырыбы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төрағасы М.М. Оспанов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призмасы арқылы тарифтік саясат туралы</w:t>
            </w:r>
          </w:p>
        </w:tc>
      </w:tr>
      <w:tr>
        <w:trPr>
          <w:trHeight w:val="169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вице-министрі Е.Ә. Байжүнісов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Жолдауында</w:t>
            </w:r>
            <w:r>
              <w:rPr>
                <w:rFonts w:ascii="Times New Roman"/>
                <w:b w:val="false"/>
                <w:i w:val="false"/>
                <w:color w:val="000000"/>
                <w:sz w:val="20"/>
              </w:rPr>
              <w:t xml:space="preserve"> берген Мемлекет басшысы тапсырмаларының аясындағы 2013 жылға арналған міндеттер және «Саламатты Қазақстан» мемлекеттік </w:t>
            </w:r>
            <w:r>
              <w:rPr>
                <w:rFonts w:ascii="Times New Roman"/>
                <w:b w:val="false"/>
                <w:i w:val="false"/>
                <w:color w:val="000000"/>
                <w:sz w:val="20"/>
              </w:rPr>
              <w:t>бағдарламасының</w:t>
            </w:r>
            <w:r>
              <w:rPr>
                <w:rFonts w:ascii="Times New Roman"/>
                <w:b w:val="false"/>
                <w:i w:val="false"/>
                <w:color w:val="000000"/>
                <w:sz w:val="20"/>
              </w:rPr>
              <w:t xml:space="preserve"> іске асырылу барысы туралы</w:t>
            </w:r>
          </w:p>
        </w:tc>
      </w:tr>
      <w:tr>
        <w:trPr>
          <w:trHeight w:val="169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Білім және ғылым министрі Б.Т. Жұмағұлов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Жолдауында</w:t>
            </w:r>
            <w:r>
              <w:rPr>
                <w:rFonts w:ascii="Times New Roman"/>
                <w:b w:val="false"/>
                <w:i w:val="false"/>
                <w:color w:val="000000"/>
                <w:sz w:val="20"/>
              </w:rPr>
              <w:t xml:space="preserve"> берген Мемлекет басшысы тапсырмаларының аясындағы 2013 жылға арналған міндеттер туралы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r>
      <w:tr>
        <w:trPr>
          <w:trHeight w:val="30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Мұнай және газ министрі С.М. Мыңбаев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саласын дамыту – 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басымдықтары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және халықты әлеуметтік қорғау министрі С.С. Әбденов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Жолдауында</w:t>
            </w:r>
            <w:r>
              <w:rPr>
                <w:rFonts w:ascii="Times New Roman"/>
                <w:b w:val="false"/>
                <w:i w:val="false"/>
                <w:color w:val="000000"/>
                <w:sz w:val="20"/>
              </w:rPr>
              <w:t xml:space="preserve"> берген Мемлекет басшысы тапсырмаларының аясындағы 2013 жылға арналған міндеттер туралы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одағы» Қазақстан ұлттық экономикалық палатасының басқарма төрағасы А.И. Мырзахметов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шеңберінде «Атамекен» ұлттық экономикалық палатасының қызметі</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Ауыл шаруашылығы министрі А.С. Мамытбеков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акционерлік қоғамының басқарма төрайымы Л.Е. Ибрагимова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асырудың 2012 жылғы нәтижелері және ағымдағы жылға арналған жоспарлар</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төрағасы Ә.М. Бәйменов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w:t>
            </w:r>
            <w:r>
              <w:rPr>
                <w:rFonts w:ascii="Times New Roman"/>
                <w:b w:val="false"/>
                <w:i w:val="false"/>
                <w:color w:val="000000"/>
                <w:sz w:val="20"/>
              </w:rPr>
              <w:t xml:space="preserve">негізгі ережелерін іске асыру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қаржылай қолдау қоры» акционерлік қоғамының басқарма төрағасы Н.Қ. Сарыбаев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агроөнеркәсіптік кешеніндегі шағын кредиттеуді дамыту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Төтенше жағдайлар вице-министрі В.В. Петров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қызметінің негіз қалаушы қағидаттарының бірі ретінде жаңа қазақстандық патриотизм</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персоналды басқару және әлеуметтік мәселелер жөніндегі вице-президенті А.Х. Акчурин</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кадрлық, әлеуметтік және жастар саясаты</w:t>
            </w:r>
          </w:p>
        </w:tc>
      </w:tr>
      <w:tr>
        <w:trPr>
          <w:trHeight w:val="159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төрағасы А.А. Смайылов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 экономикалық дамуы.</w:t>
            </w:r>
            <w:r>
              <w:br/>
            </w:r>
            <w:r>
              <w:rPr>
                <w:rFonts w:ascii="Times New Roman"/>
                <w:b w:val="false"/>
                <w:i w:val="false"/>
                <w:color w:val="000000"/>
                <w:sz w:val="20"/>
              </w:rPr>
              <w:t>
</w:t>
            </w:r>
            <w:r>
              <w:rPr>
                <w:rFonts w:ascii="Times New Roman"/>
                <w:b w:val="false"/>
                <w:i w:val="false"/>
                <w:color w:val="000000"/>
                <w:sz w:val="20"/>
              </w:rPr>
              <w:t>Қазақстан Республикасының демографиялық ахуалы.</w:t>
            </w:r>
            <w:r>
              <w:br/>
            </w:r>
            <w:r>
              <w:rPr>
                <w:rFonts w:ascii="Times New Roman"/>
                <w:b w:val="false"/>
                <w:i w:val="false"/>
                <w:color w:val="000000"/>
                <w:sz w:val="20"/>
              </w:rPr>
              <w:t>
</w:t>
            </w:r>
            <w:r>
              <w:rPr>
                <w:rFonts w:ascii="Times New Roman"/>
                <w:b w:val="false"/>
                <w:i w:val="false"/>
                <w:color w:val="000000"/>
                <w:sz w:val="20"/>
              </w:rPr>
              <w:t>Қазақстан Республикасының ұлттық құрамы.</w:t>
            </w:r>
          </w:p>
        </w:tc>
      </w:tr>
      <w:tr>
        <w:trPr>
          <w:trHeight w:val="111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төрағасы Қ.Қ. Лама Шариф</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іс-шараларды өткізу аясында берген бастамаларын іске асыру</w:t>
            </w:r>
          </w:p>
        </w:tc>
      </w:tr>
      <w:tr>
        <w:trPr>
          <w:trHeight w:val="322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акционерлік қоғамының басқарма төрағасы Л.К. Қиынов</w:t>
            </w:r>
            <w:r>
              <w:br/>
            </w:r>
            <w:r>
              <w:rPr>
                <w:rFonts w:ascii="Times New Roman"/>
                <w:b w:val="false"/>
                <w:i w:val="false"/>
                <w:color w:val="000000"/>
                <w:sz w:val="20"/>
              </w:rPr>
              <w:t>
</w:t>
            </w:r>
            <w:r>
              <w:rPr>
                <w:rFonts w:ascii="Times New Roman"/>
                <w:b w:val="false"/>
                <w:i w:val="false"/>
                <w:color w:val="000000"/>
                <w:sz w:val="20"/>
              </w:rPr>
              <w:t>Қазақстан Республикасы Білім және ғылым министрлігінің жауапты хатшысы Ә.Қ. Ғалымова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«ҚазМұнайГаз» ұлттық компаниясы» акционерлік қоғамының құзыреті шеңберінде іске асыру</w:t>
            </w:r>
            <w:r>
              <w:br/>
            </w:r>
            <w:r>
              <w:rPr>
                <w:rFonts w:ascii="Times New Roman"/>
                <w:b w:val="false"/>
                <w:i w:val="false"/>
                <w:color w:val="000000"/>
                <w:sz w:val="20"/>
              </w:rPr>
              <w:t>
</w:t>
            </w:r>
            <w:r>
              <w:rPr>
                <w:rFonts w:ascii="Times New Roman"/>
                <w:b w:val="false"/>
                <w:i w:val="false"/>
                <w:color w:val="000000"/>
                <w:sz w:val="20"/>
              </w:rPr>
              <w:t>Қазақстандық білім беруді жаңғыртудың жаңа кезеңінің стратегиялық басымдықтары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201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министрінің орынбасары Қ.Ш. Сарыбай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сыртқы саяси аспектілері </w:t>
            </w:r>
          </w:p>
        </w:tc>
      </w:tr>
      <w:tr>
        <w:trPr>
          <w:trHeight w:val="171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акционерлік қоғамының басқарма төрағасы Б.Т. Қажиев Қазақстан Республикасының Өңірлік даму вице-министрі С.К. Нокин</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акцияларын қор нарығына шығару туралы Тұрғын үй-коммуналдық шаруашылығын жаңғырту бағдарламасы (моноқалалардағы үйлерді жөндеу)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төрағасы Б.Б. Қуандықов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аясында Қазақстандағы бәсекелестікті дамыту</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акционерлік қоғамының президенті Қ.Б. Есекеев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транзиттік әлеуетін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Ауыл шаруашылығы министрі А.С. Мамытбеков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жаңғырту</w:t>
            </w:r>
          </w:p>
        </w:tc>
      </w:tr>
      <w:tr>
        <w:trPr>
          <w:trHeight w:val="264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Қаржы министрі Б.Б. Жәмішев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бойынша Қазақстан Республикасы Қаржы министрлігі қабылдап жатқан шаралар</w:t>
            </w:r>
          </w:p>
        </w:tc>
      </w:tr>
      <w:tr>
        <w:trPr>
          <w:trHeight w:val="376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Өңірлік даму бірінші вице-министрі Қ.А. Өскенбаев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бойынша Қазақстан Республикасы Өңірлік даму министрлігі қабылдап жатқан шаралар</w:t>
            </w:r>
          </w:p>
        </w:tc>
      </w:tr>
      <w:tr>
        <w:trPr>
          <w:trHeight w:val="76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Ішкі істер министрі Қ.Н. Қасымов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 реформалау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 бақылау жөніндегі Есеп комитетінің мүшесі А.Б. Зейнелғабдин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саясаттың жаңа қағидаты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Білім және ғылым вице-министрі С.Б. Шаяхметов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беруді әрі қарай жаңғырту және Қазақстан экономикасы үшін кадрлар даярлау туралы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министрлігінің жауапты хатшысы С.Р. Мусинов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Жолдауында</w:t>
            </w:r>
            <w:r>
              <w:rPr>
                <w:rFonts w:ascii="Times New Roman"/>
                <w:b w:val="false"/>
                <w:i w:val="false"/>
                <w:color w:val="000000"/>
                <w:sz w:val="20"/>
              </w:rPr>
              <w:t xml:space="preserve"> берген Мемлекет басшысы тапсырмаларының аясындағы 2013 жылға арналған міндеттер және «Саламатты Қазақстан» мемлекеттік бағдарламасының іске асырылу барысы туралы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министрі В.К. Божко</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табиғи және техногендік сипаттағы төтенше жағдайлардан қауіпсіздігін нығайту бойынша Қазақстан Республикасы Төтенше жағдайлар министрлігі жүргізетін жұмыс туралы</w:t>
            </w:r>
          </w:p>
        </w:tc>
      </w:tr>
      <w:tr>
        <w:trPr>
          <w:trHeight w:val="130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акционерлік қоғамының басқарма төрағасы Г.Т. Рахымжанов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агроөнеркәсіптік кешенінде бөлшек сауда лизингін дамыту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 Қазына» ұлттық әл-ауқат қоры» акционерлік қоғамының басқарма төрағасының орынбасары Қ.У. Бишімбаев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KEGOC</w:t>
            </w:r>
          </w:p>
        </w:tc>
      </w:tr>
      <w:tr>
        <w:trPr>
          <w:trHeight w:val="96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төрағасы Т.А. Мұсабаев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игілігі үшін ғарыштық инфрақұрылым құру</w:t>
            </w:r>
          </w:p>
        </w:tc>
      </w:tr>
      <w:tr>
        <w:trPr>
          <w:trHeight w:val="99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вице-министрі Т.М. Жақсылықов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шеңберінде отандық өндірушілерді қолдау, олардың мүдделерін қорғау және ілгерілету тетіктерін жетілдіру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вице-министрі М.Ә. Әбенов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ұлы мақсаттарына арналған жастар еңбегі</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Мұнай және газ министрі С.М. Мыңбаев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мұнай-газ саласын дамыту</w:t>
            </w:r>
          </w:p>
        </w:tc>
      </w:tr>
      <w:tr>
        <w:trPr>
          <w:trHeight w:val="102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Экономика және бюджеттік жоспарлау министрі Е.А. Досаев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бағыттың экономикалық саясаты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төрағасы Қ.Қ. Лама Шариф</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және дәстүрлі діндер съезінің 10 жылдығын мерекелеу жөніндегі іс-шараларды өткізу аясында берілген Мемлекет басшысының бастамаларын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12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министрі Н.Ж. Қаппаров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 – орнықты дамудың жаңа парадигмасы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төрағасы А.А. Смайылов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w:t>
            </w:r>
            <w:r>
              <w:br/>
            </w:r>
            <w:r>
              <w:rPr>
                <w:rFonts w:ascii="Times New Roman"/>
                <w:b w:val="false"/>
                <w:i w:val="false"/>
                <w:color w:val="000000"/>
                <w:sz w:val="20"/>
              </w:rPr>
              <w:t>
</w:t>
            </w:r>
            <w:r>
              <w:rPr>
                <w:rFonts w:ascii="Times New Roman"/>
                <w:b w:val="false"/>
                <w:i w:val="false"/>
                <w:color w:val="000000"/>
                <w:sz w:val="20"/>
              </w:rPr>
              <w:t>Қазақстан Республикасының демографиялық ахуалы.</w:t>
            </w:r>
            <w:r>
              <w:br/>
            </w:r>
            <w:r>
              <w:rPr>
                <w:rFonts w:ascii="Times New Roman"/>
                <w:b w:val="false"/>
                <w:i w:val="false"/>
                <w:color w:val="000000"/>
                <w:sz w:val="20"/>
              </w:rPr>
              <w:t>
</w:t>
            </w:r>
            <w:r>
              <w:rPr>
                <w:rFonts w:ascii="Times New Roman"/>
                <w:b w:val="false"/>
                <w:i w:val="false"/>
                <w:color w:val="000000"/>
                <w:sz w:val="20"/>
              </w:rPr>
              <w:t>Қазақстан Республикасының ұлттық құрамы.</w:t>
            </w:r>
          </w:p>
        </w:tc>
      </w:tr>
      <w:tr>
        <w:trPr>
          <w:trHeight w:val="109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ғарыш агенттігі төрағасының орынбасары М.М. Молдабеков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сериялы ұлттық байланыс және хабар тарату ғарыш аппараттарын ұшырудың тиімділігі</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холдингі» акционерлік қоғамының басқарма төрағасының орынбасары Д.С. Мақажанов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агроөнеркәсіптік кешенінде үдемелі индустриялық-инновациялық даму мемлекеттік бағдарламасының жобаларын іске асыру жөніндегі холдингтің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75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Қаржы вице-министрі Р.Е. Дәленов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кедендік әкімшілендіруді жүйелендіру және қолайлы салық режимін құру</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Өңірлік даму вице-министрі С.М. Жұманғарин</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Өңірлік даму министрлігінің бірінші жылындағы жұмысының қорытындылары </w:t>
            </w:r>
          </w:p>
        </w:tc>
      </w:tr>
      <w:tr>
        <w:trPr>
          <w:trHeight w:val="124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Төтенше жағдайлар вице-министрі Ж.А. Смайылов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кәсіби дағдылар – Министрлік жүйесіндегі оқыту ұйымдарының қызметіндегі негізгі бағдарлар</w:t>
            </w:r>
          </w:p>
        </w:tc>
      </w:tr>
      <w:tr>
        <w:trPr>
          <w:trHeight w:val="19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қоғамының басқарма төрағасының бірінші орынбасары Е.С. Пірімбетов</w:t>
            </w:r>
            <w:r>
              <w:br/>
            </w:r>
            <w:r>
              <w:rPr>
                <w:rFonts w:ascii="Times New Roman"/>
                <w:b w:val="false"/>
                <w:i w:val="false"/>
                <w:color w:val="000000"/>
                <w:sz w:val="20"/>
              </w:rPr>
              <w:t>
</w:t>
            </w:r>
            <w:r>
              <w:rPr>
                <w:rFonts w:ascii="Times New Roman"/>
                <w:b w:val="false"/>
                <w:i w:val="false"/>
                <w:color w:val="000000"/>
                <w:sz w:val="20"/>
              </w:rPr>
              <w:t>«Даму» кәсіпкерлікті дамыту қоры» акционерлік қоғамының басқарма төрайымы Л.Е. Ибрагимова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 жекешелендірудің жаңа кезеңі және мемлекет рөлінің өзгеруі</w:t>
            </w:r>
            <w:r>
              <w:br/>
            </w:r>
            <w:r>
              <w:rPr>
                <w:rFonts w:ascii="Times New Roman"/>
                <w:b w:val="false"/>
                <w:i w:val="false"/>
                <w:color w:val="000000"/>
                <w:sz w:val="20"/>
              </w:rPr>
              <w:t>
</w:t>
            </w: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асырудың алдын ала нәтижелері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министрі А.Қ. Жұмағалиев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жұмысының қорытындылары</w:t>
            </w:r>
          </w:p>
        </w:tc>
      </w:tr>
      <w:tr>
        <w:trPr>
          <w:trHeight w:val="78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вице-министрі Е.Ә. Байжүнісов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денсаулығын қамтамасыз етудің жаңа тәсілдері</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ақпарат министрі М.А. Құл-Мұхаммед</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