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9994e" w14:textId="0b999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Қазақстанның су ресурстарын басқару мемлекеттік бағдарламасын әзірлеу бойынша ұсыныстар әзірлеу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2013 жылғы 20 наурыздағы № 56-ө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Қазақстанның су ресурстарын басқару мемлекеттік бағдарламасының жобасын әзірлеу бойынша ұсыныстар әзірлеу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Сағынтаев   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Әбдірұлы       бірінші орынбасары –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Республикасының Өңірлік даму министрі,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Нысанбаев             - Қазақстан Республикасының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Нұралыұлы         қорғау вице-министрi, жетекшінің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Коваль                - Қазақстан Республикасы Қоршаған ортаны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Игорь Александрович     министрлiгі Табиғи ресурстар департаментiнің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Сарыбай               - Қазақстан Республикасының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Шораұлы         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Өскенбаев             - Қазақстан Республикасының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Қайырбек Айтбайұлы      бірінші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Құсайынов             - Қазақстан Республикасының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Әпсеметұлы        бюджеттік жоспарлау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Смайылов              - Қазақстан Республикасының Төтенше жағдайлар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Жанболат Амангелдiұлы  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Шолпанқұлов           - Қазақстан Республикасының Қаржы вице-министрi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Шолпанқұлұлы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Өмірияев              - Қазақстан Республикасының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Мүслім Тайырұлы        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Қырықбаев             - Қазақстан Республикасының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Оразбайұлы        ақпарат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Орынханов             - Қазақстан Республикасының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Қадесұлы         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Сауранбаев            - Қазақстан Республикасының Индустрия және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Ермекұлы         технологиялар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Байжүнісов            - Қазақстан Республикасының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Ерік Әбенұлы           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Алпысбаев             - Қазақстан Республикасының Табиғи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Аманжол Әлиханұлы       монополияларды реттеу агенттiгi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Әбішев                - Қазақстан Республикасының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Ислам Әлмаханұлы        қорғау министрлiгі Су ресурстары комитетiнiң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Әкiмов                - Ақмола облысы әкімінің бірінші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Рашит Қайыржанұлы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Тағымов               - Ақтөбе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Мырзағалиұлы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Досымбеков            - Алматы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Тынышбай Досымбекұлы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Дүйсембаев            - Атырау облысы әкімінің бірінші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Ғұмар Ислямұлы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Кошелев               - Шығыс Қазақстан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Леонидович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Жолдасбаев            - Жамбыл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Мұратбай Сматайұлы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Салықов               - Батыс Қазақстан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Ғұмарұлы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Айтуғанов             - Қарағанды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Қапарұлы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 - Қостанай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Базыл Шамуханұлы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Нұртаев               - Қызылорда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Рзақұл Сәденұлы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Мұқанов               – Маңғыстау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Қуаныш Климұлы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Әшімбетов             - Павлодар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Нұржан Кемерұлы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Балахонцев            - Солтүстік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Николаевич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Бектаев               - Оңтүстік Қазақстан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 Әбдікәрімұлы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Сұлтанбеков           - Астана қаласы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Таңатарұлы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Шорманов              - Алматы қаласы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Әлімқұлұлы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Бадашев               – Қазақстан Республикасы Қоршаған ортаны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Айтмаханұлы       министрлiгі Су ресурстары комитетi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төрағасының кеңесшiсi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Кененбаев             – Қазақстан Республикасы Қоршаған ортаны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Төлебай Сағадиұлы       министрлiгі Су ресурстары комитетi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төрағасының кеңесшiсi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Атшабаров             – «Қазақстан су шаруашылығы кәсіпорындары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Бақытжанұлы      қауымдастығы» заңды тұлғалар ұйымының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Твердовский           – «Казгипроводхоз институты» өндiрiстiк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Иванович      кооперативiнің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Медеу                 – «География институты» жауапкершiлiгi шектеулi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Ахметқал Рахметоллаұлы  серiктестiгiнің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Валиев                – «Қазақ Суарнажоба» акционерлiк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Рустам Максумович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Балғабаев             – «Қазақ су шаруашылығы ғылыми-зерттеу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Нұрмаханұлы      институты» жауапкершiлiгi шектеулi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серiктестiгiнің директоры (келісім бойынша)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2013 жылғы 1 қыркүйекке дейінгі мерзімде Қазақстанның су ресурстарын басқару мемлекеттік бағдарламасының жобасы бойынша ұсыныстар әзірлесін және Қазақстан Республикасының Үкіметіне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Премьер-Министрінің бірінші орынбасары – Қазақстан Республикасының Өңірлік даму министрі Б.Ә. Сағынтаевқа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 С.Ахметов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